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24C9" w14:textId="3216D2D8" w:rsidR="00FB4242" w:rsidRPr="00DF0C5D" w:rsidRDefault="00FB4242" w:rsidP="00FB4242">
      <w:pPr>
        <w:tabs>
          <w:tab w:val="center" w:pos="4499"/>
          <w:tab w:val="left" w:pos="6795"/>
        </w:tabs>
        <w:spacing w:after="0" w:line="240" w:lineRule="auto"/>
        <w:ind w:right="252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Załącznik nr </w:t>
      </w:r>
      <w:r w:rsidR="00460A39" w:rsidRPr="00DF0C5D">
        <w:rPr>
          <w:rFonts w:eastAsia="Times New Roman" w:cs="Times New Roman"/>
          <w:b/>
          <w:sz w:val="24"/>
          <w:szCs w:val="24"/>
          <w:lang w:eastAsia="pl-PL"/>
        </w:rPr>
        <w:t>8</w:t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 do SWZ </w:t>
      </w:r>
    </w:p>
    <w:p w14:paraId="33E2787D" w14:textId="6F2F0C0B" w:rsidR="00FB4242" w:rsidRPr="00DF0C5D" w:rsidRDefault="00084ACE" w:rsidP="00F7144B">
      <w:pPr>
        <w:tabs>
          <w:tab w:val="center" w:pos="4499"/>
          <w:tab w:val="left" w:pos="6795"/>
        </w:tabs>
        <w:spacing w:after="0" w:line="240" w:lineRule="auto"/>
        <w:ind w:right="252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UMOWA nr ………………</w:t>
      </w:r>
      <w:r w:rsidR="00CE0FB6" w:rsidRPr="00DF0C5D">
        <w:rPr>
          <w:rFonts w:eastAsia="Times New Roman" w:cs="Times New Roman"/>
          <w:b/>
          <w:sz w:val="24"/>
          <w:szCs w:val="24"/>
          <w:lang w:eastAsia="pl-PL"/>
        </w:rPr>
        <w:t>…………….</w:t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12117289" w14:textId="0603654A" w:rsidR="00084ACE" w:rsidRPr="00DF0C5D" w:rsidRDefault="00084ACE" w:rsidP="00CE0FB6">
      <w:pPr>
        <w:spacing w:after="0" w:line="240" w:lineRule="auto"/>
        <w:ind w:left="-540" w:right="252" w:firstLine="720"/>
        <w:rPr>
          <w:rFonts w:eastAsia="Times New Roman" w:cs="Times New Roman"/>
          <w:sz w:val="24"/>
          <w:szCs w:val="24"/>
          <w:lang w:eastAsia="pl-PL"/>
        </w:rPr>
      </w:pPr>
    </w:p>
    <w:p w14:paraId="4263A9D1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4E70E682" w14:textId="77777777" w:rsidR="002D63B0" w:rsidRPr="00DF0C5D" w:rsidRDefault="00084ACE" w:rsidP="00F7144B">
      <w:pPr>
        <w:spacing w:after="0" w:line="240" w:lineRule="auto"/>
        <w:ind w:right="252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 xml:space="preserve">zawarta w dniu </w:t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>………………………………..</w:t>
      </w:r>
      <w:r w:rsidRPr="00DF0C5D">
        <w:rPr>
          <w:rFonts w:eastAsia="Times New Roman" w:cs="Times New Roman"/>
          <w:sz w:val="24"/>
          <w:szCs w:val="24"/>
          <w:lang w:eastAsia="pl-PL"/>
        </w:rPr>
        <w:t>. w Dobrym Mieście</w:t>
      </w:r>
    </w:p>
    <w:p w14:paraId="04768BAC" w14:textId="5C47F220" w:rsidR="00084ACE" w:rsidRPr="00DF0C5D" w:rsidRDefault="00084ACE" w:rsidP="00F7144B">
      <w:pPr>
        <w:spacing w:after="0" w:line="240" w:lineRule="auto"/>
        <w:ind w:right="252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>pomiędzy</w:t>
      </w:r>
    </w:p>
    <w:p w14:paraId="52D909AB" w14:textId="77777777" w:rsidR="00084ACE" w:rsidRPr="00DF0C5D" w:rsidRDefault="00084ACE" w:rsidP="00F7144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Gminą Dobre Miasto</w:t>
      </w:r>
      <w:r w:rsidRPr="00DF0C5D">
        <w:rPr>
          <w:rFonts w:eastAsia="Times New Roman" w:cs="Times New Roman"/>
          <w:sz w:val="24"/>
          <w:szCs w:val="24"/>
          <w:lang w:eastAsia="pl-PL"/>
        </w:rPr>
        <w:t xml:space="preserve"> z siedzibą: 11-040 Dobre Miasto ul. Warszawska 14, NIP 7393845814,  REGON 510743657, reprezentowaną przez:          </w:t>
      </w:r>
    </w:p>
    <w:p w14:paraId="6B54CA32" w14:textId="5A1DA386" w:rsidR="00084ACE" w:rsidRPr="00DF0C5D" w:rsidRDefault="00084ACE" w:rsidP="00F7144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DF0C5D">
        <w:rPr>
          <w:rFonts w:eastAsia="Times New Roman" w:cs="Times New Roman"/>
          <w:bCs/>
          <w:sz w:val="24"/>
          <w:szCs w:val="24"/>
          <w:lang w:eastAsia="pl-PL"/>
        </w:rPr>
        <w:t xml:space="preserve">…………………………………………… – </w:t>
      </w:r>
      <w:r w:rsidR="002D63B0" w:rsidRPr="00DF0C5D">
        <w:rPr>
          <w:rFonts w:eastAsia="Times New Roman" w:cs="Times New Roman"/>
          <w:bCs/>
          <w:sz w:val="24"/>
          <w:szCs w:val="24"/>
          <w:lang w:eastAsia="pl-PL"/>
        </w:rPr>
        <w:t>……………………………..</w:t>
      </w:r>
    </w:p>
    <w:p w14:paraId="2EDDE1A4" w14:textId="78CE5216" w:rsidR="00084ACE" w:rsidRPr="00DF0C5D" w:rsidRDefault="002D63B0" w:rsidP="00F7144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DF0C5D">
        <w:rPr>
          <w:rFonts w:eastAsia="Times New Roman" w:cs="Times New Roman"/>
          <w:bCs/>
          <w:sz w:val="24"/>
          <w:szCs w:val="24"/>
          <w:lang w:eastAsia="pl-PL"/>
        </w:rPr>
        <w:t xml:space="preserve">przy kontrasygnacie </w:t>
      </w:r>
      <w:r w:rsidR="00084ACE" w:rsidRPr="00DF0C5D">
        <w:rPr>
          <w:rFonts w:eastAsia="Times New Roman" w:cs="Times New Roman"/>
          <w:bCs/>
          <w:sz w:val="24"/>
          <w:szCs w:val="24"/>
          <w:lang w:eastAsia="pl-PL"/>
        </w:rPr>
        <w:t xml:space="preserve">…………………………………………… – </w:t>
      </w:r>
      <w:r w:rsidRPr="00DF0C5D"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………………………………………….</w:t>
      </w:r>
    </w:p>
    <w:p w14:paraId="112625A0" w14:textId="59B4CBC0" w:rsidR="00084ACE" w:rsidRPr="00DF0C5D" w:rsidRDefault="00084ACE" w:rsidP="00F7144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 xml:space="preserve">zwaną dalej </w:t>
      </w:r>
      <w:r w:rsidRPr="00DF0C5D">
        <w:rPr>
          <w:rFonts w:eastAsia="Times New Roman" w:cs="Times New Roman"/>
          <w:b/>
          <w:bCs/>
          <w:sz w:val="24"/>
          <w:szCs w:val="24"/>
          <w:lang w:eastAsia="pl-PL"/>
        </w:rPr>
        <w:t>Zamawiającym</w:t>
      </w:r>
    </w:p>
    <w:p w14:paraId="7F7E24D1" w14:textId="77777777" w:rsidR="00084ACE" w:rsidRPr="00DF0C5D" w:rsidRDefault="00084ACE" w:rsidP="00F7144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>a</w:t>
      </w:r>
    </w:p>
    <w:p w14:paraId="0B1B5EBE" w14:textId="1563767E" w:rsidR="002D63B0" w:rsidRPr="00DF0C5D" w:rsidRDefault="002D63B0" w:rsidP="00F7144B">
      <w:pPr>
        <w:tabs>
          <w:tab w:val="left" w:pos="3544"/>
        </w:tabs>
        <w:spacing w:after="0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uprawnionym do występowania w obrocie prawnym na podstawie ...........................................</w:t>
      </w:r>
    </w:p>
    <w:p w14:paraId="6E2BF1A7" w14:textId="1E5BBEFE" w:rsidR="002D63B0" w:rsidRPr="00DF0C5D" w:rsidRDefault="002D63B0" w:rsidP="00F7144B">
      <w:pPr>
        <w:tabs>
          <w:tab w:val="left" w:pos="3544"/>
        </w:tabs>
        <w:spacing w:after="0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reprezentowanym przez: ............</w:t>
      </w:r>
      <w:r w:rsidR="00F7144B" w:rsidRPr="00DF0C5D">
        <w:rPr>
          <w:rFonts w:ascii="Calibri" w:hAnsi="Calibri"/>
          <w:sz w:val="24"/>
          <w:szCs w:val="24"/>
        </w:rPr>
        <w:t>....</w:t>
      </w:r>
      <w:r w:rsidRPr="00DF0C5D">
        <w:rPr>
          <w:rFonts w:ascii="Calibri" w:hAnsi="Calibri"/>
          <w:sz w:val="24"/>
          <w:szCs w:val="24"/>
        </w:rPr>
        <w:t>...................... – …................................................................</w:t>
      </w:r>
    </w:p>
    <w:p w14:paraId="26E2791F" w14:textId="77777777" w:rsidR="002D63B0" w:rsidRPr="00DF0C5D" w:rsidRDefault="002D63B0" w:rsidP="00F7144B">
      <w:pPr>
        <w:tabs>
          <w:tab w:val="left" w:pos="3544"/>
        </w:tabs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 xml:space="preserve">zwanym dalej </w:t>
      </w:r>
      <w:r w:rsidRPr="00DF0C5D">
        <w:rPr>
          <w:rFonts w:ascii="Calibri" w:hAnsi="Calibri"/>
          <w:b/>
          <w:bCs/>
          <w:sz w:val="24"/>
          <w:szCs w:val="24"/>
        </w:rPr>
        <w:t>Wykonawcą</w:t>
      </w:r>
    </w:p>
    <w:p w14:paraId="0BF59AC9" w14:textId="683FD9FF" w:rsidR="002D63B0" w:rsidRPr="00DF0C5D" w:rsidRDefault="002D63B0" w:rsidP="00F7144B">
      <w:pPr>
        <w:spacing w:after="0"/>
        <w:jc w:val="both"/>
        <w:rPr>
          <w:sz w:val="24"/>
          <w:szCs w:val="24"/>
        </w:rPr>
      </w:pPr>
    </w:p>
    <w:p w14:paraId="176C6DFF" w14:textId="48DD19DF" w:rsidR="002D63B0" w:rsidRPr="00DF0C5D" w:rsidRDefault="00513854" w:rsidP="00F7144B">
      <w:pPr>
        <w:tabs>
          <w:tab w:val="left" w:pos="3544"/>
        </w:tabs>
        <w:spacing w:after="0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N</w:t>
      </w:r>
      <w:r w:rsidR="002D63B0" w:rsidRPr="00DF0C5D">
        <w:rPr>
          <w:rFonts w:ascii="Calibri" w:hAnsi="Calibri"/>
          <w:sz w:val="24"/>
          <w:szCs w:val="24"/>
        </w:rPr>
        <w:t>iniejsza umowa została zawarta w wyniku postępowania przeprowadzonego w trybie podstawowym, na podstawie art. 275 pkt 1 ustawy z dnia 11 września 2019 r. – Prawo zamówień publicznych (tj. Dz. U. z 2021 r. poz. 1129</w:t>
      </w:r>
      <w:r w:rsidRPr="00DF0C5D">
        <w:rPr>
          <w:rFonts w:ascii="Calibri" w:hAnsi="Calibri"/>
          <w:sz w:val="24"/>
          <w:szCs w:val="24"/>
        </w:rPr>
        <w:t xml:space="preserve"> ze </w:t>
      </w:r>
      <w:r w:rsidR="00460A39" w:rsidRPr="00DF0C5D">
        <w:rPr>
          <w:rFonts w:ascii="Calibri" w:hAnsi="Calibri"/>
          <w:sz w:val="24"/>
          <w:szCs w:val="24"/>
        </w:rPr>
        <w:t>zm.</w:t>
      </w:r>
      <w:r w:rsidR="002D63B0" w:rsidRPr="00DF0C5D">
        <w:rPr>
          <w:rFonts w:ascii="Calibri" w:hAnsi="Calibri"/>
          <w:sz w:val="24"/>
          <w:szCs w:val="24"/>
        </w:rPr>
        <w:t>) – dalej Pzp, o następującej treści:</w:t>
      </w:r>
    </w:p>
    <w:p w14:paraId="19477DF2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6B76303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    § 1.</w:t>
      </w:r>
    </w:p>
    <w:p w14:paraId="245E497A" w14:textId="77777777" w:rsidR="00084ACE" w:rsidRPr="00DF0C5D" w:rsidRDefault="00084ACE" w:rsidP="00F7144B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P</w:t>
      </w:r>
      <w:r w:rsidRPr="00DF0C5D">
        <w:rPr>
          <w:rFonts w:eastAsia="Times New Roman" w:cs="Times New Roman"/>
          <w:b/>
          <w:bCs/>
          <w:sz w:val="24"/>
          <w:szCs w:val="24"/>
          <w:lang w:eastAsia="pl-PL"/>
        </w:rPr>
        <w:t>rzedmiot umowy</w:t>
      </w:r>
    </w:p>
    <w:p w14:paraId="50358990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544A7C0" w14:textId="15CA2DC1" w:rsidR="00BC245E" w:rsidRPr="00DF0C5D" w:rsidRDefault="00BC245E" w:rsidP="00BC245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sz w:val="24"/>
          <w:szCs w:val="24"/>
        </w:rPr>
        <w:t xml:space="preserve">Przedmiotem umowy jest </w:t>
      </w:r>
      <w:r w:rsidRPr="00DF0C5D">
        <w:rPr>
          <w:b/>
          <w:bCs/>
          <w:sz w:val="24"/>
          <w:szCs w:val="24"/>
        </w:rPr>
        <w:t>ut</w:t>
      </w:r>
      <w:r w:rsidRPr="00DF0C5D">
        <w:rPr>
          <w:rFonts w:ascii="Calibri" w:hAnsi="Calibri"/>
          <w:b/>
          <w:bCs/>
          <w:sz w:val="24"/>
          <w:szCs w:val="24"/>
        </w:rPr>
        <w:t>rzymanie</w:t>
      </w:r>
      <w:r w:rsidRPr="00DF0C5D">
        <w:rPr>
          <w:rFonts w:ascii="Calibri" w:hAnsi="Calibri"/>
          <w:b/>
          <w:sz w:val="24"/>
          <w:szCs w:val="24"/>
        </w:rPr>
        <w:t xml:space="preserve"> zimowe dróg na terenie Gminy Dobre Miasto w 2022 roku. </w:t>
      </w:r>
    </w:p>
    <w:p w14:paraId="1F8C281F" w14:textId="19C4635D" w:rsidR="009B28D1" w:rsidRPr="00DF0C5D" w:rsidRDefault="009B28D1" w:rsidP="009B28D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bookmarkStart w:id="0" w:name="_Hlk90284385"/>
      <w:r w:rsidRPr="00DF0C5D">
        <w:rPr>
          <w:rFonts w:eastAsia="Times New Roman" w:cs="Times New Roman"/>
          <w:bCs/>
          <w:sz w:val="24"/>
          <w:szCs w:val="24"/>
          <w:lang w:eastAsia="pl-PL"/>
        </w:rPr>
        <w:t>Wykaz dróg na terenie Gminy Dobre Miasto zgłoszonych do utrzymania zimowego przedstawia poniższa tabela:</w:t>
      </w:r>
    </w:p>
    <w:bookmarkEnd w:id="0"/>
    <w:p w14:paraId="3EA78BE7" w14:textId="77777777" w:rsidR="00BC245E" w:rsidRPr="00DF0C5D" w:rsidRDefault="00BC245E" w:rsidP="00BC245E">
      <w:pPr>
        <w:ind w:left="432"/>
        <w:jc w:val="both"/>
        <w:rPr>
          <w:rFonts w:ascii="Calibri" w:hAnsi="Calibri"/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1134"/>
        <w:gridCol w:w="958"/>
      </w:tblGrid>
      <w:tr w:rsidR="00DF0C5D" w:rsidRPr="00DF0C5D" w14:paraId="0C67EA28" w14:textId="77777777" w:rsidTr="00502099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AF0119" w14:textId="77777777" w:rsidR="00BC245E" w:rsidRPr="00DF0C5D" w:rsidRDefault="00BC245E" w:rsidP="005020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 xml:space="preserve">Standard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C9F04E" w14:textId="77777777" w:rsidR="00BC245E" w:rsidRPr="00DF0C5D" w:rsidRDefault="00BC245E" w:rsidP="005020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Drogi na terenie gminy Dobre Miasto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149A1A" w14:textId="77777777" w:rsidR="00BC245E" w:rsidRPr="00DF0C5D" w:rsidRDefault="00BC245E" w:rsidP="005020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Dł. w km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68D95E" w14:textId="77777777" w:rsidR="00BC245E" w:rsidRPr="00DF0C5D" w:rsidRDefault="00BC245E" w:rsidP="005020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Suma km</w:t>
            </w:r>
          </w:p>
        </w:tc>
      </w:tr>
      <w:tr w:rsidR="00DF0C5D" w:rsidRPr="00DF0C5D" w14:paraId="48CC9B5B" w14:textId="77777777" w:rsidTr="00502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AF84" w14:textId="77777777" w:rsidR="00BC245E" w:rsidRPr="00DF0C5D" w:rsidRDefault="00BC245E" w:rsidP="00502099">
            <w:pPr>
              <w:ind w:left="70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1F00A28" w14:textId="77777777" w:rsidR="00BC245E" w:rsidRPr="00DF0C5D" w:rsidRDefault="00BC245E" w:rsidP="00502099">
            <w:pPr>
              <w:pStyle w:val="Nagwek2"/>
              <w:jc w:val="center"/>
              <w:rPr>
                <w:rFonts w:ascii="Calibri" w:hAnsi="Calibri" w:cs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DF0C5D">
              <w:rPr>
                <w:rFonts w:ascii="Calibri" w:hAnsi="Calibri"/>
                <w:b/>
                <w:bCs/>
                <w:iCs/>
                <w:color w:val="auto"/>
                <w:sz w:val="22"/>
                <w:szCs w:val="22"/>
              </w:rPr>
              <w:t>I</w:t>
            </w:r>
          </w:p>
          <w:p w14:paraId="30C28B01" w14:textId="77777777" w:rsidR="00BC245E" w:rsidRPr="00DF0C5D" w:rsidRDefault="00BC245E" w:rsidP="005020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379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Bzowiec – Łęgno, wewnątrz wsi (naw. asfaltowa)</w:t>
            </w:r>
          </w:p>
          <w:p w14:paraId="7BCF9830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Głotowo (naw. asfaltowa), ul. Szkolna (naw. polbrukowa)</w:t>
            </w:r>
          </w:p>
          <w:p w14:paraId="660E6478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Kabikiejmy Dolne – Kabikiejmy wew. wsi (naw. asfaltowa)</w:t>
            </w:r>
          </w:p>
          <w:p w14:paraId="51313353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Piotraszewo – Urbanowo (naw. asfaltowa i betonowa)</w:t>
            </w:r>
          </w:p>
          <w:p w14:paraId="678AC7EC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Łęgno – PGR Łęgno (naw. betonowa)</w:t>
            </w:r>
          </w:p>
          <w:p w14:paraId="5224A198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Smolajny droga wewnętrzna (naw. asfaltowa)</w:t>
            </w:r>
          </w:p>
          <w:p w14:paraId="62581D88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 xml:space="preserve">Cerkiewnik – Bukwałd (naw. asfaltowa) </w:t>
            </w:r>
          </w:p>
          <w:p w14:paraId="6971D806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Barcikowo droga wewnętrzna (naw. asfaltowa)</w:t>
            </w:r>
          </w:p>
          <w:p w14:paraId="4F79546A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Nowa Wieś Mała – Praslity (naw. asfaltowa)</w:t>
            </w:r>
          </w:p>
          <w:p w14:paraId="7CA85878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Stary Dwór droga przez wieś (naw. asfaltowa)</w:t>
            </w:r>
          </w:p>
          <w:p w14:paraId="6156FE5C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Cerkiewnik droga wewnętrzna (naw. asfaltowa)</w:t>
            </w:r>
          </w:p>
          <w:p w14:paraId="6168F88B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Knopin – Barcikowo (naw. asfaltowa)</w:t>
            </w:r>
          </w:p>
          <w:p w14:paraId="1313E6A2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355" w:hanging="284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Droga serwisowa granica Gminy – Kabikiejmy Dolne – przepust drogowy (naw. asfaltowa)</w:t>
            </w:r>
          </w:p>
          <w:p w14:paraId="7D838B2C" w14:textId="77777777" w:rsidR="00BC245E" w:rsidRPr="00DF0C5D" w:rsidRDefault="00BC245E" w:rsidP="00502099">
            <w:pPr>
              <w:tabs>
                <w:tab w:val="left" w:pos="355"/>
              </w:tabs>
              <w:ind w:left="27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0B46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3,6</w:t>
            </w:r>
            <w:r w:rsidRPr="00DF0C5D">
              <w:rPr>
                <w:rFonts w:ascii="Calibri" w:hAnsi="Calibri"/>
                <w:sz w:val="22"/>
                <w:szCs w:val="22"/>
              </w:rPr>
              <w:br/>
              <w:t>3,3</w:t>
            </w:r>
          </w:p>
          <w:p w14:paraId="36E052AC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3,8</w:t>
            </w:r>
          </w:p>
          <w:p w14:paraId="56D06CF2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3,7</w:t>
            </w:r>
          </w:p>
          <w:p w14:paraId="14F05F4D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1,5</w:t>
            </w:r>
          </w:p>
          <w:p w14:paraId="6484C937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0,6</w:t>
            </w:r>
          </w:p>
          <w:p w14:paraId="55281E51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1,0</w:t>
            </w:r>
          </w:p>
          <w:p w14:paraId="7F1FF35F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1,5</w:t>
            </w:r>
          </w:p>
          <w:p w14:paraId="07C87D93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0,4</w:t>
            </w:r>
          </w:p>
          <w:p w14:paraId="31861FD5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0,3</w:t>
            </w:r>
          </w:p>
          <w:p w14:paraId="01800766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0,3</w:t>
            </w:r>
          </w:p>
          <w:p w14:paraId="27A87F71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2,3</w:t>
            </w:r>
          </w:p>
          <w:p w14:paraId="062DCC0D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2,5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BDF8" w14:textId="77777777" w:rsidR="00BC245E" w:rsidRPr="00DF0C5D" w:rsidRDefault="00BC245E" w:rsidP="00502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8F98781" w14:textId="77777777" w:rsidR="00BC245E" w:rsidRPr="00DF0C5D" w:rsidRDefault="00BC245E" w:rsidP="00502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7D04F19" w14:textId="77777777" w:rsidR="00BC245E" w:rsidRPr="00DF0C5D" w:rsidRDefault="00BC245E" w:rsidP="00502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D772B41" w14:textId="77777777" w:rsidR="00BC245E" w:rsidRPr="00DF0C5D" w:rsidRDefault="00BC245E" w:rsidP="00502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FC326CB" w14:textId="77777777" w:rsidR="00BC245E" w:rsidRPr="00DF0C5D" w:rsidRDefault="00BC245E" w:rsidP="00502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CB40CD8" w14:textId="77777777" w:rsidR="00BC245E" w:rsidRPr="00DF0C5D" w:rsidRDefault="00BC245E" w:rsidP="00502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25D7ECD" w14:textId="77777777" w:rsidR="00BC245E" w:rsidRPr="00DF0C5D" w:rsidRDefault="00BC245E" w:rsidP="00502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0C5D">
              <w:rPr>
                <w:rFonts w:ascii="Calibri" w:hAnsi="Calibri"/>
                <w:b/>
                <w:bCs/>
                <w:sz w:val="22"/>
                <w:szCs w:val="22"/>
              </w:rPr>
              <w:t>24,8</w:t>
            </w:r>
          </w:p>
          <w:p w14:paraId="07D6717E" w14:textId="77777777" w:rsidR="00BC245E" w:rsidRPr="00DF0C5D" w:rsidRDefault="00BC245E" w:rsidP="005020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F0C5D" w:rsidRPr="00DF0C5D" w14:paraId="6CA9DC1F" w14:textId="77777777" w:rsidTr="00502099">
        <w:trPr>
          <w:trHeight w:val="4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CED1" w14:textId="77777777" w:rsidR="00BC245E" w:rsidRPr="00DF0C5D" w:rsidRDefault="00BC245E" w:rsidP="00502099">
            <w:pPr>
              <w:ind w:left="356" w:hanging="142"/>
              <w:rPr>
                <w:rFonts w:ascii="Calibri" w:hAnsi="Calibri"/>
                <w:b/>
                <w:sz w:val="22"/>
                <w:szCs w:val="22"/>
              </w:rPr>
            </w:pPr>
            <w:r w:rsidRPr="00DF0C5D">
              <w:rPr>
                <w:rFonts w:ascii="Calibri" w:hAnsi="Calibri"/>
                <w:b/>
                <w:sz w:val="22"/>
                <w:szCs w:val="22"/>
              </w:rPr>
              <w:lastRenderedPageBreak/>
              <w:t>III</w:t>
            </w:r>
          </w:p>
          <w:p w14:paraId="3EBB232F" w14:textId="77777777" w:rsidR="00BC245E" w:rsidRPr="00DF0C5D" w:rsidRDefault="00BC245E" w:rsidP="00502099">
            <w:pPr>
              <w:ind w:left="70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C419446" w14:textId="77777777" w:rsidR="00BC245E" w:rsidRPr="00DF0C5D" w:rsidRDefault="00BC245E" w:rsidP="00502099">
            <w:pPr>
              <w:ind w:left="70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AE1FEDE" w14:textId="77777777" w:rsidR="00BC245E" w:rsidRPr="00DF0C5D" w:rsidRDefault="00BC245E" w:rsidP="00502099">
            <w:pPr>
              <w:ind w:left="70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AFB88C0" w14:textId="77777777" w:rsidR="00BC245E" w:rsidRPr="00DF0C5D" w:rsidRDefault="00BC245E" w:rsidP="00502099">
            <w:pPr>
              <w:ind w:left="70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EBA2291" w14:textId="77777777" w:rsidR="00BC245E" w:rsidRPr="00DF0C5D" w:rsidRDefault="00BC245E" w:rsidP="00502099">
            <w:pPr>
              <w:ind w:left="70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5CCCF0B" w14:textId="77777777" w:rsidR="00BC245E" w:rsidRPr="00DF0C5D" w:rsidRDefault="00BC245E" w:rsidP="00502099">
            <w:pPr>
              <w:ind w:left="70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D2FC5F0" w14:textId="77777777" w:rsidR="00BC245E" w:rsidRPr="00DF0C5D" w:rsidRDefault="00BC245E" w:rsidP="005020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8C70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Praslity – Łęgno (droga gruntowa G2)</w:t>
            </w:r>
          </w:p>
          <w:p w14:paraId="4B1D6F17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G2 (droga gruntowa – do posesji Praslity 37</w:t>
            </w:r>
          </w:p>
          <w:p w14:paraId="433BAD5B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Praslity – Nowa Wieś Mała (droga gruntowa)</w:t>
            </w:r>
          </w:p>
          <w:p w14:paraId="63765A64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Nowa Wieś Mała – Głotowo (droga gruntowa)</w:t>
            </w:r>
          </w:p>
          <w:p w14:paraId="4E76A277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Bzowiec – Gniewanowo (droga gruntowa)</w:t>
            </w:r>
          </w:p>
          <w:p w14:paraId="38439DE6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Głotowo – Knopin (droga gruntowa)</w:t>
            </w:r>
          </w:p>
          <w:p w14:paraId="150D6543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Swobodna – dookoła jeziora (droga gruntowa)</w:t>
            </w:r>
          </w:p>
          <w:p w14:paraId="3DF2739D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Cerkiewnik – do dr. powiatowej (droga gruntowa)</w:t>
            </w:r>
          </w:p>
          <w:p w14:paraId="194A1153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Stary Dwór – do drogi powiatowej (droga gruntowa)</w:t>
            </w:r>
          </w:p>
          <w:p w14:paraId="498754F9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Barcikowo – Kabikiejmy (droga gruntowa)</w:t>
            </w:r>
          </w:p>
          <w:p w14:paraId="67D3BAA8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Kłódka – Kabikiejmy Dolne (droga gruntowa)</w:t>
            </w:r>
          </w:p>
          <w:p w14:paraId="40ACB5F1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Kabikiejmy Dolne – Sętal (droga gruntowa)</w:t>
            </w:r>
          </w:p>
          <w:p w14:paraId="3CCCC281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Kabikiejmy – do dr. powiatowej (droga gruntowa)</w:t>
            </w:r>
          </w:p>
          <w:p w14:paraId="164EB48B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Podleśna – Plutki (droga gruntowa)</w:t>
            </w:r>
          </w:p>
          <w:p w14:paraId="6470FEA1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Podleśna – Międzylesie (droga gruntowa)</w:t>
            </w:r>
          </w:p>
          <w:p w14:paraId="5DE540ED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Jesionowo – Frączki (droga gruntowa)</w:t>
            </w:r>
          </w:p>
          <w:p w14:paraId="3EF8A727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Jesionowo – Plutki (droga gruntowa)</w:t>
            </w:r>
          </w:p>
          <w:p w14:paraId="643161F3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Orzechowo – Frączki (droga gruntowa)</w:t>
            </w:r>
          </w:p>
          <w:p w14:paraId="55879EDD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Cerkiewnik – Bukwałd (droga gruntowa)</w:t>
            </w:r>
          </w:p>
          <w:p w14:paraId="4EE65A3A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Droga powiatowa 1364N – droga wew. G80 (droga gruntowa)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4A05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3,2</w:t>
            </w:r>
          </w:p>
          <w:p w14:paraId="4FC491AF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0,3</w:t>
            </w:r>
          </w:p>
          <w:p w14:paraId="4315C7C2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3,3</w:t>
            </w:r>
          </w:p>
          <w:p w14:paraId="359D2782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2,8</w:t>
            </w:r>
          </w:p>
          <w:p w14:paraId="69016B62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1,8</w:t>
            </w:r>
          </w:p>
          <w:p w14:paraId="7681818A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2,3</w:t>
            </w:r>
          </w:p>
          <w:p w14:paraId="61537D66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3,0</w:t>
            </w:r>
          </w:p>
          <w:p w14:paraId="5AFE8C0B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1,1</w:t>
            </w:r>
          </w:p>
          <w:p w14:paraId="724F619A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3,0</w:t>
            </w:r>
          </w:p>
          <w:p w14:paraId="6A604874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3,5</w:t>
            </w:r>
          </w:p>
          <w:p w14:paraId="0AC87F8F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0,9</w:t>
            </w:r>
          </w:p>
          <w:p w14:paraId="48D23643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0,4</w:t>
            </w:r>
          </w:p>
          <w:p w14:paraId="437893B6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1,0</w:t>
            </w:r>
          </w:p>
          <w:p w14:paraId="03C79220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1,5</w:t>
            </w:r>
          </w:p>
          <w:p w14:paraId="1A3D8369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2,8</w:t>
            </w:r>
          </w:p>
          <w:p w14:paraId="44E705F2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1,4</w:t>
            </w:r>
          </w:p>
          <w:p w14:paraId="6DDBF498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1,3</w:t>
            </w:r>
          </w:p>
          <w:p w14:paraId="2A4369B3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3,8</w:t>
            </w:r>
          </w:p>
          <w:p w14:paraId="773AC2E1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3,1</w:t>
            </w:r>
          </w:p>
          <w:p w14:paraId="24531D30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0,6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8033" w14:textId="77777777" w:rsidR="00BC245E" w:rsidRPr="00DF0C5D" w:rsidRDefault="00BC245E" w:rsidP="00502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0C5D">
              <w:rPr>
                <w:rFonts w:ascii="Calibri" w:hAnsi="Calibri"/>
                <w:b/>
                <w:bCs/>
                <w:sz w:val="22"/>
                <w:szCs w:val="22"/>
              </w:rPr>
              <w:t>41,1</w:t>
            </w:r>
          </w:p>
        </w:tc>
      </w:tr>
      <w:tr w:rsidR="00BC245E" w:rsidRPr="00DF0C5D" w14:paraId="4487F014" w14:textId="77777777" w:rsidTr="00502099">
        <w:trPr>
          <w:trHeight w:val="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88EC" w14:textId="77777777" w:rsidR="00BC245E" w:rsidRPr="00DF0C5D" w:rsidRDefault="00BC245E" w:rsidP="00502099">
            <w:pPr>
              <w:ind w:left="70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A87A2B8" w14:textId="77777777" w:rsidR="00BC245E" w:rsidRPr="00DF0C5D" w:rsidRDefault="00BC245E" w:rsidP="005020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56A4" w14:textId="77777777" w:rsidR="00BC245E" w:rsidRPr="00DF0C5D" w:rsidRDefault="00BC245E" w:rsidP="005020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0C5D">
              <w:rPr>
                <w:rFonts w:ascii="Calibri" w:hAnsi="Calibri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BDB4" w14:textId="77777777" w:rsidR="00BC245E" w:rsidRPr="00DF0C5D" w:rsidRDefault="00BC245E" w:rsidP="005020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5A10" w14:textId="77777777" w:rsidR="00BC245E" w:rsidRPr="00DF0C5D" w:rsidRDefault="00BC245E" w:rsidP="00502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0C5D">
              <w:rPr>
                <w:rFonts w:ascii="Calibri" w:hAnsi="Calibri"/>
                <w:b/>
                <w:bCs/>
                <w:sz w:val="22"/>
                <w:szCs w:val="22"/>
              </w:rPr>
              <w:t>65,90</w:t>
            </w:r>
          </w:p>
        </w:tc>
      </w:tr>
    </w:tbl>
    <w:p w14:paraId="2E12080F" w14:textId="77777777" w:rsidR="00BC245E" w:rsidRPr="00DF0C5D" w:rsidRDefault="00BC245E" w:rsidP="00BC245E">
      <w:pPr>
        <w:ind w:left="360"/>
        <w:jc w:val="both"/>
        <w:rPr>
          <w:rFonts w:ascii="Calibri" w:hAnsi="Calibri"/>
        </w:rPr>
      </w:pPr>
    </w:p>
    <w:p w14:paraId="04CBE44C" w14:textId="100D3A52" w:rsidR="00BC245E" w:rsidRPr="00DF0C5D" w:rsidRDefault="00BC245E" w:rsidP="00383649">
      <w:pPr>
        <w:widowControl w:val="0"/>
        <w:numPr>
          <w:ilvl w:val="0"/>
          <w:numId w:val="28"/>
        </w:numPr>
        <w:tabs>
          <w:tab w:val="clear" w:pos="277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Długość dróg do utrzymania zimowego w standardzie III może ulec zwiększeniu (w ilości nie przekraczającej 10%)</w:t>
      </w:r>
      <w:r w:rsidR="00383649" w:rsidRPr="00DF0C5D">
        <w:rPr>
          <w:rFonts w:ascii="Calibri" w:hAnsi="Calibri"/>
          <w:sz w:val="24"/>
          <w:szCs w:val="24"/>
        </w:rPr>
        <w:t>.</w:t>
      </w:r>
    </w:p>
    <w:p w14:paraId="1D01D79B" w14:textId="5D142DAB" w:rsidR="00BC245E" w:rsidRPr="00DF0C5D" w:rsidRDefault="00BC245E" w:rsidP="00383649">
      <w:pPr>
        <w:widowControl w:val="0"/>
        <w:numPr>
          <w:ilvl w:val="0"/>
          <w:numId w:val="28"/>
        </w:numPr>
        <w:tabs>
          <w:tab w:val="clear" w:pos="277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Prace przy zimowym utrzymaniu dróg polegają na:</w:t>
      </w:r>
    </w:p>
    <w:p w14:paraId="6AB91E49" w14:textId="77777777" w:rsidR="00BC245E" w:rsidRPr="00DF0C5D" w:rsidRDefault="00BC245E" w:rsidP="009C4837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odśnieżaniu dróg,</w:t>
      </w:r>
    </w:p>
    <w:p w14:paraId="5ACBD393" w14:textId="77777777" w:rsidR="00BC245E" w:rsidRPr="00DF0C5D" w:rsidRDefault="00BC245E" w:rsidP="009C4837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odśnieżaniu dróg z posypywaniem piaskiem,</w:t>
      </w:r>
    </w:p>
    <w:p w14:paraId="58808E4F" w14:textId="77777777" w:rsidR="00BC245E" w:rsidRPr="00DF0C5D" w:rsidRDefault="00BC245E" w:rsidP="009C4837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odśnieżaniu dróg z posypywaniem mieszanką solną 10%,</w:t>
      </w:r>
    </w:p>
    <w:p w14:paraId="56E059B8" w14:textId="77777777" w:rsidR="00BC245E" w:rsidRPr="00DF0C5D" w:rsidRDefault="00BC245E" w:rsidP="009C4837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 xml:space="preserve">posypywanie mieszanką solną 10% </w:t>
      </w:r>
    </w:p>
    <w:p w14:paraId="77DECCB2" w14:textId="77777777" w:rsidR="00BC245E" w:rsidRPr="00DF0C5D" w:rsidRDefault="00BC245E" w:rsidP="009C4837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posypywanie piaskiem.</w:t>
      </w:r>
    </w:p>
    <w:p w14:paraId="395FB53C" w14:textId="690D044A" w:rsidR="00BC245E" w:rsidRPr="00DF0C5D" w:rsidRDefault="00BC245E" w:rsidP="00383649">
      <w:pPr>
        <w:widowControl w:val="0"/>
        <w:numPr>
          <w:ilvl w:val="0"/>
          <w:numId w:val="28"/>
        </w:numPr>
        <w:tabs>
          <w:tab w:val="clear" w:pos="27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0C5D">
        <w:rPr>
          <w:rFonts w:ascii="Calibri" w:hAnsi="Calibri"/>
          <w:snapToGrid w:val="0"/>
          <w:sz w:val="24"/>
          <w:szCs w:val="24"/>
        </w:rPr>
        <w:t xml:space="preserve">Zapewnienie niezbędnego materiału do zimowego utrzymania dróg </w:t>
      </w:r>
      <w:r w:rsidRPr="00DF0C5D">
        <w:rPr>
          <w:rFonts w:cstheme="minorHAnsi"/>
          <w:sz w:val="24"/>
          <w:szCs w:val="24"/>
        </w:rPr>
        <w:t>oraz sprzętu niezbędnego do należytego wykonania przedmiotu zamówienia leży po stronie W</w:t>
      </w:r>
      <w:r w:rsidRPr="00DF0C5D">
        <w:rPr>
          <w:rFonts w:cstheme="minorHAnsi"/>
          <w:iCs/>
          <w:sz w:val="24"/>
          <w:szCs w:val="24"/>
        </w:rPr>
        <w:t>ykonawcy</w:t>
      </w:r>
      <w:r w:rsidRPr="00DF0C5D">
        <w:rPr>
          <w:rFonts w:cstheme="minorHAnsi"/>
          <w:sz w:val="24"/>
          <w:szCs w:val="24"/>
        </w:rPr>
        <w:t>.</w:t>
      </w:r>
    </w:p>
    <w:p w14:paraId="27B8A048" w14:textId="7E4F48BE" w:rsidR="00BC245E" w:rsidRPr="00DF0C5D" w:rsidRDefault="00BC245E" w:rsidP="00383649">
      <w:pPr>
        <w:widowControl w:val="0"/>
        <w:numPr>
          <w:ilvl w:val="0"/>
          <w:numId w:val="28"/>
        </w:numPr>
        <w:tabs>
          <w:tab w:val="clear" w:pos="27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sz w:val="24"/>
          <w:szCs w:val="24"/>
        </w:rPr>
        <w:t>W</w:t>
      </w:r>
      <w:r w:rsidRPr="00DF0C5D">
        <w:rPr>
          <w:rFonts w:ascii="Calibri" w:hAnsi="Calibri"/>
          <w:snapToGrid w:val="0"/>
          <w:sz w:val="24"/>
          <w:szCs w:val="24"/>
        </w:rPr>
        <w:t>ykonawca zobowiązany jest do oczyszczenia dróg z materiałów pozostałych po zimowym utrzymaniu na wszystkich odcinkach dróg określonych do utrzymywania w standardzie I.</w:t>
      </w:r>
    </w:p>
    <w:p w14:paraId="70E9A9B1" w14:textId="632855F7" w:rsidR="00BC245E" w:rsidRPr="00DF0C5D" w:rsidRDefault="00BC245E" w:rsidP="00383649">
      <w:pPr>
        <w:widowControl w:val="0"/>
        <w:numPr>
          <w:ilvl w:val="0"/>
          <w:numId w:val="28"/>
        </w:numPr>
        <w:tabs>
          <w:tab w:val="clear" w:pos="27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0C5D">
        <w:rPr>
          <w:rFonts w:ascii="Calibri" w:hAnsi="Calibri"/>
          <w:snapToGrid w:val="0"/>
          <w:sz w:val="24"/>
          <w:szCs w:val="24"/>
        </w:rPr>
        <w:t>Decyzję o rozpoczęciu odśnieżania i usuwania śliskości nawierzchni dróg podejmuje Wykonawca.</w:t>
      </w:r>
    </w:p>
    <w:p w14:paraId="4F1FECB4" w14:textId="42591C13" w:rsidR="00BC245E" w:rsidRPr="00DF0C5D" w:rsidRDefault="00BC245E" w:rsidP="00383649">
      <w:pPr>
        <w:widowControl w:val="0"/>
        <w:numPr>
          <w:ilvl w:val="0"/>
          <w:numId w:val="28"/>
        </w:numPr>
        <w:tabs>
          <w:tab w:val="clear" w:pos="27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0C5D">
        <w:rPr>
          <w:rFonts w:ascii="Calibri" w:hAnsi="Calibri"/>
          <w:snapToGrid w:val="0"/>
          <w:sz w:val="24"/>
          <w:szCs w:val="24"/>
        </w:rPr>
        <w:t xml:space="preserve">Rozliczenie za pracę będzie obywało się na podstawie odczytów z zamontowanych urządzeń GPS (do wglądu zamawiającego) oraz potwierdzeń sołtysów. </w:t>
      </w:r>
    </w:p>
    <w:p w14:paraId="16C8838B" w14:textId="3D5C17B9" w:rsidR="00BC245E" w:rsidRPr="00DF0C5D" w:rsidRDefault="00BC245E" w:rsidP="00383649">
      <w:pPr>
        <w:widowControl w:val="0"/>
        <w:numPr>
          <w:ilvl w:val="0"/>
          <w:numId w:val="28"/>
        </w:numPr>
        <w:tabs>
          <w:tab w:val="clear" w:pos="27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 xml:space="preserve">W przypadku dodatkowego zgłoszenia przez Zamawiającego konieczności wykonania obowiązków, o których mowa w ust.1, czas reagowania określa się na </w:t>
      </w:r>
      <w:r w:rsidRPr="00DF0C5D">
        <w:rPr>
          <w:rFonts w:ascii="Calibri" w:hAnsi="Calibri"/>
          <w:b/>
          <w:sz w:val="24"/>
          <w:szCs w:val="24"/>
        </w:rPr>
        <w:t>............</w:t>
      </w:r>
      <w:r w:rsidRPr="00DF0C5D">
        <w:rPr>
          <w:rFonts w:ascii="Calibri" w:hAnsi="Calibri"/>
          <w:sz w:val="24"/>
          <w:szCs w:val="24"/>
        </w:rPr>
        <w:t xml:space="preserve"> </w:t>
      </w:r>
      <w:r w:rsidRPr="00DF0C5D">
        <w:rPr>
          <w:rFonts w:ascii="Calibri" w:hAnsi="Calibri"/>
          <w:b/>
          <w:sz w:val="24"/>
          <w:szCs w:val="24"/>
        </w:rPr>
        <w:t>minut</w:t>
      </w:r>
      <w:r w:rsidRPr="00DF0C5D">
        <w:rPr>
          <w:rFonts w:ascii="Calibri" w:hAnsi="Calibri"/>
          <w:sz w:val="24"/>
          <w:szCs w:val="24"/>
        </w:rPr>
        <w:t xml:space="preserve"> od chwili zgłoszenia. Przez czas reagowania rozumieć należy czas, od chwili telefonicznego zgłoszenia przez Zamawiającego do chwili rozpoczęcia usuwania zgłoszonego utrudnienia w ruchu kołowym lub pieszym tj. czynnej pracy sprzętu lub ludzi w danym miejscu.</w:t>
      </w:r>
    </w:p>
    <w:p w14:paraId="675DD8E5" w14:textId="21EE0E6C" w:rsidR="009C01E5" w:rsidRPr="00DF0C5D" w:rsidRDefault="009C01E5" w:rsidP="00383649">
      <w:pPr>
        <w:widowControl w:val="0"/>
        <w:numPr>
          <w:ilvl w:val="0"/>
          <w:numId w:val="28"/>
        </w:numPr>
        <w:tabs>
          <w:tab w:val="clear" w:pos="27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sz w:val="24"/>
          <w:szCs w:val="24"/>
        </w:rPr>
        <w:t>Standardy utrzymania dróg w okresie zimowym:</w:t>
      </w:r>
    </w:p>
    <w:p w14:paraId="4BCA68E6" w14:textId="1656ADE6" w:rsidR="009C01E5" w:rsidRPr="00DF0C5D" w:rsidRDefault="009C01E5" w:rsidP="009C01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page" w:horzAnchor="margin" w:tblpY="1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420"/>
        <w:gridCol w:w="2340"/>
        <w:gridCol w:w="2302"/>
      </w:tblGrid>
      <w:tr w:rsidR="00DF0C5D" w:rsidRPr="00DF0C5D" w14:paraId="6997CD68" w14:textId="77777777" w:rsidTr="009C01E5">
        <w:trPr>
          <w:cantSplit/>
        </w:trPr>
        <w:tc>
          <w:tcPr>
            <w:tcW w:w="720" w:type="dxa"/>
            <w:vMerge w:val="restart"/>
            <w:shd w:val="clear" w:color="auto" w:fill="D9D9D9"/>
          </w:tcPr>
          <w:p w14:paraId="2E6B9B6B" w14:textId="77777777" w:rsidR="009C01E5" w:rsidRPr="00DF0C5D" w:rsidRDefault="009C01E5" w:rsidP="001C3AFB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C5D">
              <w:rPr>
                <w:rFonts w:cstheme="minorHAnsi"/>
              </w:rPr>
              <w:lastRenderedPageBreak/>
              <w:t>Stan</w:t>
            </w:r>
          </w:p>
          <w:p w14:paraId="71361D7A" w14:textId="77777777" w:rsidR="009C01E5" w:rsidRPr="00DF0C5D" w:rsidRDefault="009C01E5" w:rsidP="001C3AFB">
            <w:pPr>
              <w:spacing w:after="0" w:line="240" w:lineRule="auto"/>
              <w:jc w:val="center"/>
              <w:rPr>
                <w:rFonts w:cstheme="minorHAnsi"/>
                <w:vertAlign w:val="superscript"/>
              </w:rPr>
            </w:pPr>
            <w:r w:rsidRPr="00DF0C5D">
              <w:rPr>
                <w:rFonts w:cstheme="minorHAnsi"/>
              </w:rPr>
              <w:t>dard</w:t>
            </w:r>
          </w:p>
        </w:tc>
        <w:tc>
          <w:tcPr>
            <w:tcW w:w="3420" w:type="dxa"/>
            <w:vMerge w:val="restart"/>
            <w:shd w:val="clear" w:color="auto" w:fill="D9D9D9"/>
          </w:tcPr>
          <w:p w14:paraId="4415C7B5" w14:textId="77777777" w:rsidR="009C01E5" w:rsidRPr="00DF0C5D" w:rsidRDefault="009C01E5" w:rsidP="001C3AFB">
            <w:pPr>
              <w:spacing w:after="0"/>
              <w:jc w:val="center"/>
              <w:rPr>
                <w:rFonts w:cstheme="minorHAnsi"/>
                <w:vertAlign w:val="superscript"/>
              </w:rPr>
            </w:pPr>
            <w:r w:rsidRPr="00DF0C5D">
              <w:rPr>
                <w:rFonts w:cstheme="minorHAnsi"/>
              </w:rPr>
              <w:t>Opis  stanu utrzymania drogi dla danego standardu</w:t>
            </w:r>
          </w:p>
        </w:tc>
        <w:tc>
          <w:tcPr>
            <w:tcW w:w="4642" w:type="dxa"/>
            <w:gridSpan w:val="2"/>
            <w:shd w:val="clear" w:color="auto" w:fill="D9D9D9"/>
          </w:tcPr>
          <w:p w14:paraId="129B444C" w14:textId="77777777" w:rsidR="009C01E5" w:rsidRPr="00DF0C5D" w:rsidRDefault="009C01E5" w:rsidP="001C3AFB">
            <w:pPr>
              <w:spacing w:after="0"/>
              <w:jc w:val="center"/>
              <w:rPr>
                <w:rFonts w:cstheme="minorHAnsi"/>
              </w:rPr>
            </w:pPr>
            <w:r w:rsidRPr="00DF0C5D">
              <w:rPr>
                <w:rFonts w:cstheme="minorHAnsi"/>
              </w:rPr>
              <w:t>Dopuszczalne odstępstwa  od  standardu</w:t>
            </w:r>
          </w:p>
        </w:tc>
      </w:tr>
      <w:tr w:rsidR="00DF0C5D" w:rsidRPr="00DF0C5D" w14:paraId="7B5D3A78" w14:textId="77777777" w:rsidTr="009C01E5">
        <w:trPr>
          <w:cantSplit/>
        </w:trPr>
        <w:tc>
          <w:tcPr>
            <w:tcW w:w="720" w:type="dxa"/>
            <w:vMerge/>
            <w:shd w:val="clear" w:color="auto" w:fill="D9D9D9"/>
          </w:tcPr>
          <w:p w14:paraId="7FAFF8A7" w14:textId="77777777" w:rsidR="009C01E5" w:rsidRPr="00DF0C5D" w:rsidRDefault="009C01E5" w:rsidP="009C01E5">
            <w:pPr>
              <w:jc w:val="center"/>
              <w:rPr>
                <w:rFonts w:cstheme="minorHAnsi"/>
              </w:rPr>
            </w:pPr>
          </w:p>
        </w:tc>
        <w:tc>
          <w:tcPr>
            <w:tcW w:w="3420" w:type="dxa"/>
            <w:vMerge/>
            <w:shd w:val="clear" w:color="auto" w:fill="D9D9D9"/>
          </w:tcPr>
          <w:p w14:paraId="1CE311C3" w14:textId="77777777" w:rsidR="009C01E5" w:rsidRPr="00DF0C5D" w:rsidRDefault="009C01E5" w:rsidP="001C3AF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D9D9D9"/>
          </w:tcPr>
          <w:p w14:paraId="4E2D1951" w14:textId="77777777" w:rsidR="009C01E5" w:rsidRPr="00DF0C5D" w:rsidRDefault="009C01E5" w:rsidP="001C3AFB">
            <w:pPr>
              <w:spacing w:after="0"/>
              <w:jc w:val="center"/>
              <w:rPr>
                <w:rFonts w:cstheme="minorHAnsi"/>
              </w:rPr>
            </w:pPr>
            <w:r w:rsidRPr="00DF0C5D">
              <w:rPr>
                <w:rFonts w:cstheme="minorHAnsi"/>
              </w:rPr>
              <w:t>Po ustaniu opadów śniegu</w:t>
            </w:r>
          </w:p>
        </w:tc>
        <w:tc>
          <w:tcPr>
            <w:tcW w:w="2302" w:type="dxa"/>
            <w:shd w:val="clear" w:color="auto" w:fill="D9D9D9"/>
          </w:tcPr>
          <w:p w14:paraId="33310A19" w14:textId="77777777" w:rsidR="009C01E5" w:rsidRPr="00DF0C5D" w:rsidRDefault="009C01E5" w:rsidP="001C3AFB">
            <w:pPr>
              <w:spacing w:after="0"/>
              <w:jc w:val="center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Od stwierdzenia  występowania zjawiska </w:t>
            </w:r>
          </w:p>
        </w:tc>
      </w:tr>
      <w:tr w:rsidR="00DF0C5D" w:rsidRPr="00DF0C5D" w14:paraId="4F01F940" w14:textId="77777777" w:rsidTr="009C01E5">
        <w:tc>
          <w:tcPr>
            <w:tcW w:w="720" w:type="dxa"/>
          </w:tcPr>
          <w:p w14:paraId="4299022F" w14:textId="77777777" w:rsidR="009C01E5" w:rsidRPr="00DF0C5D" w:rsidRDefault="009C01E5" w:rsidP="009C01E5">
            <w:pPr>
              <w:jc w:val="center"/>
              <w:rPr>
                <w:rFonts w:cstheme="minorHAnsi"/>
              </w:rPr>
            </w:pPr>
            <w:r w:rsidRPr="00DF0C5D">
              <w:rPr>
                <w:rFonts w:cstheme="minorHAnsi"/>
              </w:rPr>
              <w:t>I</w:t>
            </w:r>
          </w:p>
        </w:tc>
        <w:tc>
          <w:tcPr>
            <w:tcW w:w="3420" w:type="dxa"/>
          </w:tcPr>
          <w:p w14:paraId="02F590D5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>Jezdnia odśnieżona na całej szerokości a śliskość zlikwidowana na:</w:t>
            </w:r>
            <w:r w:rsidRPr="00DF0C5D">
              <w:rPr>
                <w:rFonts w:cstheme="minorHAnsi"/>
              </w:rPr>
              <w:br/>
              <w:t xml:space="preserve"> - skrzyżowaniach z drogami twardymi </w:t>
            </w:r>
            <w:r w:rsidRPr="00DF0C5D">
              <w:rPr>
                <w:rFonts w:cstheme="minorHAnsi"/>
              </w:rPr>
              <w:br/>
              <w:t>- odcinkach o pochyl. większym niż 4%</w:t>
            </w:r>
            <w:r w:rsidRPr="00DF0C5D">
              <w:rPr>
                <w:rFonts w:cstheme="minorHAnsi"/>
              </w:rPr>
              <w:br/>
              <w:t>- przystankach autobusowych</w:t>
            </w:r>
          </w:p>
          <w:p w14:paraId="21C1E0FF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- skrzyżowaniach z liniami kolejowymi </w:t>
            </w:r>
            <w:r w:rsidRPr="00DF0C5D">
              <w:rPr>
                <w:rFonts w:cstheme="minorHAnsi"/>
              </w:rPr>
              <w:br/>
              <w:t>- innych miejscach ustalonych przez zarząd drogi</w:t>
            </w:r>
          </w:p>
        </w:tc>
        <w:tc>
          <w:tcPr>
            <w:tcW w:w="2340" w:type="dxa"/>
          </w:tcPr>
          <w:p w14:paraId="25E15129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Dotyczy jezdni </w:t>
            </w:r>
          </w:p>
          <w:p w14:paraId="4FF3570D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- śnieg luźny może zalegać    </w:t>
            </w:r>
          </w:p>
          <w:p w14:paraId="455F80AA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 do  4 godz.</w:t>
            </w:r>
          </w:p>
          <w:p w14:paraId="7BD7C5A8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- może występować </w:t>
            </w:r>
          </w:p>
          <w:p w14:paraId="1FC6BE50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warstwa zajeżdżonego   </w:t>
            </w:r>
          </w:p>
          <w:p w14:paraId="267FB557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śniegu o grubości </w:t>
            </w:r>
          </w:p>
          <w:p w14:paraId="0C5C9FE1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utrudniającej ruch </w:t>
            </w:r>
          </w:p>
          <w:p w14:paraId="586E22F9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samochodów osobowych </w:t>
            </w:r>
            <w:r w:rsidRPr="00DF0C5D">
              <w:rPr>
                <w:rFonts w:cstheme="minorHAnsi"/>
              </w:rPr>
              <w:br/>
              <w:t xml:space="preserve">- zaspy  mogą występować   </w:t>
            </w:r>
          </w:p>
          <w:p w14:paraId="1440990E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do 2  godz.</w:t>
            </w:r>
            <w:r w:rsidRPr="00DF0C5D">
              <w:rPr>
                <w:rFonts w:cstheme="minorHAnsi"/>
              </w:rPr>
              <w:br/>
            </w:r>
          </w:p>
        </w:tc>
        <w:tc>
          <w:tcPr>
            <w:tcW w:w="2302" w:type="dxa"/>
          </w:tcPr>
          <w:p w14:paraId="0D3C6576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>- gołoledzi            3 godz.</w:t>
            </w:r>
            <w:r w:rsidRPr="00DF0C5D">
              <w:rPr>
                <w:rFonts w:cstheme="minorHAnsi"/>
              </w:rPr>
              <w:br/>
              <w:t>- szronu                5 godz.</w:t>
            </w:r>
            <w:r w:rsidRPr="00DF0C5D">
              <w:rPr>
                <w:rFonts w:cstheme="minorHAnsi"/>
              </w:rPr>
              <w:br/>
              <w:t>- szadzi                 5 godz.</w:t>
            </w:r>
            <w:r w:rsidRPr="00DF0C5D">
              <w:rPr>
                <w:rFonts w:cstheme="minorHAnsi"/>
              </w:rPr>
              <w:br/>
              <w:t>- śliskości pośniegowej</w:t>
            </w:r>
          </w:p>
          <w:p w14:paraId="610D1C42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                            3 godz.</w:t>
            </w:r>
            <w:r w:rsidRPr="00DF0C5D">
              <w:rPr>
                <w:rFonts w:cstheme="minorHAnsi"/>
              </w:rPr>
              <w:br/>
              <w:t>- lodowicy            3 godz.</w:t>
            </w:r>
          </w:p>
        </w:tc>
      </w:tr>
      <w:tr w:rsidR="00DF0C5D" w:rsidRPr="00DF0C5D" w14:paraId="5D807002" w14:textId="77777777" w:rsidTr="009C01E5">
        <w:tc>
          <w:tcPr>
            <w:tcW w:w="720" w:type="dxa"/>
          </w:tcPr>
          <w:p w14:paraId="19C3EDF6" w14:textId="77777777" w:rsidR="009C01E5" w:rsidRPr="00DF0C5D" w:rsidRDefault="009C01E5" w:rsidP="009C01E5">
            <w:pPr>
              <w:jc w:val="center"/>
              <w:rPr>
                <w:rFonts w:cstheme="minorHAnsi"/>
              </w:rPr>
            </w:pPr>
            <w:r w:rsidRPr="00DF0C5D">
              <w:rPr>
                <w:rFonts w:cstheme="minorHAnsi"/>
              </w:rPr>
              <w:t>III</w:t>
            </w:r>
          </w:p>
        </w:tc>
        <w:tc>
          <w:tcPr>
            <w:tcW w:w="3420" w:type="dxa"/>
          </w:tcPr>
          <w:p w14:paraId="0C8CA474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>- Jezdnia odśnieżona w miejscach zasp</w:t>
            </w:r>
            <w:r w:rsidRPr="00DF0C5D">
              <w:rPr>
                <w:rFonts w:cstheme="minorHAnsi"/>
              </w:rPr>
              <w:br/>
              <w:t xml:space="preserve">- Odśnieżony jeden pas ruchu z </w:t>
            </w:r>
          </w:p>
          <w:p w14:paraId="0A8D9E75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wykonaniem mijanek.</w:t>
            </w:r>
            <w:r w:rsidRPr="00DF0C5D">
              <w:rPr>
                <w:rFonts w:cstheme="minorHAnsi"/>
              </w:rPr>
              <w:br/>
              <w:t xml:space="preserve">- Jezdnia posypana na odcinkach </w:t>
            </w:r>
          </w:p>
          <w:p w14:paraId="76049756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decydujących o możliwości ruchu.</w:t>
            </w:r>
          </w:p>
        </w:tc>
        <w:tc>
          <w:tcPr>
            <w:tcW w:w="2340" w:type="dxa"/>
          </w:tcPr>
          <w:p w14:paraId="292EBE39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- śnieg luźny może zalegać </w:t>
            </w:r>
          </w:p>
          <w:p w14:paraId="01444D7A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do  8 godz.</w:t>
            </w:r>
            <w:r w:rsidRPr="00DF0C5D">
              <w:rPr>
                <w:rFonts w:cstheme="minorHAnsi"/>
              </w:rPr>
              <w:br/>
              <w:t>- zajeżdżony -  występuje</w:t>
            </w:r>
            <w:r w:rsidRPr="00DF0C5D">
              <w:rPr>
                <w:rFonts w:cstheme="minorHAnsi"/>
              </w:rPr>
              <w:br/>
              <w:t>- nabój śnież.-występuje</w:t>
            </w:r>
            <w:r w:rsidRPr="00DF0C5D">
              <w:rPr>
                <w:rFonts w:cstheme="minorHAnsi"/>
              </w:rPr>
              <w:br/>
              <w:t xml:space="preserve">- zaspy mogą występować    </w:t>
            </w:r>
          </w:p>
          <w:p w14:paraId="345D00B6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do 12 godz.</w:t>
            </w:r>
            <w:r w:rsidRPr="00DF0C5D">
              <w:rPr>
                <w:rFonts w:cstheme="minorHAnsi"/>
              </w:rPr>
              <w:br/>
              <w:t>Dopuszcza się przerwy w komunikacji  do 24 godz.</w:t>
            </w:r>
          </w:p>
        </w:tc>
        <w:tc>
          <w:tcPr>
            <w:tcW w:w="2302" w:type="dxa"/>
          </w:tcPr>
          <w:p w14:paraId="6EF11338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>- gołoledzi           8 godz.</w:t>
            </w:r>
            <w:r w:rsidRPr="00DF0C5D">
              <w:rPr>
                <w:rFonts w:cstheme="minorHAnsi"/>
              </w:rPr>
              <w:br/>
              <w:t>- śliskości pośniegowej</w:t>
            </w:r>
          </w:p>
          <w:p w14:paraId="317B2D2A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                         10 godz.</w:t>
            </w:r>
          </w:p>
        </w:tc>
      </w:tr>
    </w:tbl>
    <w:p w14:paraId="36537FE1" w14:textId="3C5DA0B9" w:rsidR="00BC245E" w:rsidRPr="00DF0C5D" w:rsidRDefault="00BC245E" w:rsidP="00BC2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14:paraId="448D9276" w14:textId="77777777" w:rsidR="00BC245E" w:rsidRPr="00DF0C5D" w:rsidRDefault="00BC245E" w:rsidP="00383649">
      <w:pPr>
        <w:pStyle w:val="Akapitzlist"/>
        <w:numPr>
          <w:ilvl w:val="0"/>
          <w:numId w:val="28"/>
        </w:numPr>
        <w:tabs>
          <w:tab w:val="clear" w:pos="2770"/>
        </w:tabs>
        <w:spacing w:after="0" w:line="240" w:lineRule="auto"/>
        <w:ind w:left="284" w:hanging="426"/>
        <w:rPr>
          <w:rFonts w:cstheme="minorHAnsi"/>
          <w:sz w:val="24"/>
          <w:szCs w:val="24"/>
        </w:rPr>
      </w:pPr>
      <w:r w:rsidRPr="00DF0C5D">
        <w:rPr>
          <w:rFonts w:cstheme="minorHAnsi"/>
          <w:sz w:val="24"/>
          <w:szCs w:val="24"/>
        </w:rPr>
        <w:t>Słowniczek:</w:t>
      </w:r>
    </w:p>
    <w:p w14:paraId="06388A3E" w14:textId="77777777" w:rsidR="00BC245E" w:rsidRPr="00DF0C5D" w:rsidRDefault="00BC245E" w:rsidP="009C4837">
      <w:pPr>
        <w:pStyle w:val="Akapitzlist"/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left="709" w:hanging="349"/>
        <w:jc w:val="both"/>
        <w:rPr>
          <w:rFonts w:cstheme="minorHAnsi"/>
          <w:iCs/>
          <w:sz w:val="24"/>
          <w:szCs w:val="24"/>
        </w:rPr>
      </w:pPr>
      <w:r w:rsidRPr="00DF0C5D">
        <w:rPr>
          <w:rFonts w:cstheme="minorHAnsi"/>
          <w:iCs/>
          <w:sz w:val="24"/>
          <w:szCs w:val="24"/>
        </w:rPr>
        <w:t>Standard zimowego utrzymania drogi – ustalony minimalny poziom utrzymania    powierzchni drogi i poboczy oraz dopuszczalne odstępstwa od standardu w warunkach występowania opadów śniegu (lub śliskości zimowej), jak również dopuszczalny maksymalny czas występowania tych odstępstw.</w:t>
      </w:r>
    </w:p>
    <w:p w14:paraId="421C2A0A" w14:textId="77777777" w:rsidR="00BC245E" w:rsidRPr="00DF0C5D" w:rsidRDefault="00BC245E" w:rsidP="009C4837">
      <w:pPr>
        <w:pStyle w:val="Akapitzlist"/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left="709" w:hanging="349"/>
        <w:jc w:val="both"/>
        <w:rPr>
          <w:rFonts w:cstheme="minorHAnsi"/>
          <w:iCs/>
          <w:sz w:val="24"/>
          <w:szCs w:val="24"/>
        </w:rPr>
      </w:pPr>
      <w:r w:rsidRPr="00DF0C5D">
        <w:rPr>
          <w:rFonts w:cstheme="minorHAnsi"/>
          <w:iCs/>
          <w:sz w:val="24"/>
          <w:szCs w:val="24"/>
        </w:rPr>
        <w:t>Odśnieżanie drogi – usuwanie śniegu z drogi i poboczy drogi oraz obiektów    towarzyszących (zatok autobusowych itp.)</w:t>
      </w:r>
    </w:p>
    <w:p w14:paraId="4D85A057" w14:textId="77777777" w:rsidR="00BC245E" w:rsidRPr="00DF0C5D" w:rsidRDefault="00BC245E" w:rsidP="009C4837">
      <w:pPr>
        <w:pStyle w:val="Akapitzlist"/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left="709" w:hanging="349"/>
        <w:jc w:val="both"/>
        <w:rPr>
          <w:rFonts w:cstheme="minorHAnsi"/>
          <w:iCs/>
          <w:sz w:val="24"/>
          <w:szCs w:val="24"/>
        </w:rPr>
      </w:pPr>
      <w:r w:rsidRPr="00DF0C5D">
        <w:rPr>
          <w:rFonts w:cstheme="minorHAnsi"/>
          <w:iCs/>
          <w:sz w:val="24"/>
          <w:szCs w:val="24"/>
        </w:rPr>
        <w:t>Śnieg luźny – nieusunięty lub pozostały na nawierzchni po przejściu pługów śnieg,    który nie został zagęszczony pod wpływem ruchu kołowego.</w:t>
      </w:r>
    </w:p>
    <w:p w14:paraId="1A651A3A" w14:textId="77777777" w:rsidR="00BC245E" w:rsidRPr="00DF0C5D" w:rsidRDefault="00BC245E" w:rsidP="009C4837">
      <w:pPr>
        <w:pStyle w:val="Akapitzlist"/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left="709" w:hanging="349"/>
        <w:jc w:val="both"/>
        <w:rPr>
          <w:rFonts w:cstheme="minorHAnsi"/>
          <w:iCs/>
          <w:sz w:val="24"/>
          <w:szCs w:val="24"/>
        </w:rPr>
      </w:pPr>
      <w:r w:rsidRPr="00DF0C5D">
        <w:rPr>
          <w:rFonts w:cstheme="minorHAnsi"/>
          <w:iCs/>
          <w:sz w:val="24"/>
          <w:szCs w:val="24"/>
        </w:rPr>
        <w:t>Śnieg zajeżdżony – nieusunięty lub pozostały na nawierzchni po przejściu pługów śnieg, który został zagęszczony, ale nie stał się zlodowaciały.</w:t>
      </w:r>
    </w:p>
    <w:p w14:paraId="33ABD6C6" w14:textId="77777777" w:rsidR="00BC245E" w:rsidRPr="00DF0C5D" w:rsidRDefault="00BC245E" w:rsidP="009C4837">
      <w:pPr>
        <w:pStyle w:val="Akapitzlist"/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left="709" w:hanging="349"/>
        <w:jc w:val="both"/>
        <w:rPr>
          <w:rFonts w:cstheme="minorHAnsi"/>
          <w:iCs/>
          <w:sz w:val="24"/>
          <w:szCs w:val="24"/>
        </w:rPr>
      </w:pPr>
      <w:r w:rsidRPr="00DF0C5D">
        <w:rPr>
          <w:rFonts w:cstheme="minorHAnsi"/>
          <w:iCs/>
          <w:sz w:val="24"/>
          <w:szCs w:val="24"/>
        </w:rPr>
        <w:t>Nabój śnieżny – nieusunięta zlodowaciała lub ubita warstwa śniegu o znacznej grubości (od kilku centymetrów), przymarznięta do nawierzchni jezdni.</w:t>
      </w:r>
    </w:p>
    <w:p w14:paraId="625B2A24" w14:textId="77777777" w:rsidR="00BC245E" w:rsidRPr="00DF0C5D" w:rsidRDefault="00BC245E" w:rsidP="009C4837">
      <w:pPr>
        <w:pStyle w:val="Akapitzlist"/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left="709" w:hanging="349"/>
        <w:jc w:val="both"/>
        <w:rPr>
          <w:rFonts w:cstheme="minorHAnsi"/>
          <w:iCs/>
          <w:sz w:val="24"/>
          <w:szCs w:val="24"/>
        </w:rPr>
      </w:pPr>
      <w:r w:rsidRPr="00DF0C5D">
        <w:rPr>
          <w:rFonts w:cstheme="minorHAnsi"/>
          <w:iCs/>
          <w:sz w:val="24"/>
          <w:szCs w:val="24"/>
        </w:rPr>
        <w:t xml:space="preserve">Gołoledź – cienka warstwa lodu grub. do </w:t>
      </w:r>
      <w:smartTag w:uri="urn:schemas-microsoft-com:office:smarttags" w:element="metricconverter">
        <w:smartTagPr>
          <w:attr w:name="ProductID" w:val="1 mm"/>
        </w:smartTagPr>
        <w:r w:rsidRPr="00DF0C5D">
          <w:rPr>
            <w:rFonts w:cstheme="minorHAnsi"/>
            <w:iCs/>
            <w:sz w:val="24"/>
            <w:szCs w:val="24"/>
          </w:rPr>
          <w:t>1 mm</w:t>
        </w:r>
      </w:smartTag>
      <w:r w:rsidRPr="00DF0C5D">
        <w:rPr>
          <w:rFonts w:cstheme="minorHAnsi"/>
          <w:iCs/>
          <w:sz w:val="24"/>
          <w:szCs w:val="24"/>
        </w:rPr>
        <w:t xml:space="preserve"> powstała na skutek opadu mgły roszącej, mżawki lub deszczu na nawierzchnię o temperaturze ujemnej.</w:t>
      </w:r>
    </w:p>
    <w:p w14:paraId="5E6C9A77" w14:textId="77777777" w:rsidR="00BC245E" w:rsidRPr="00DF0C5D" w:rsidRDefault="00BC245E" w:rsidP="009C4837">
      <w:pPr>
        <w:pStyle w:val="Akapitzlist"/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left="709" w:hanging="349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iCs/>
          <w:sz w:val="24"/>
          <w:szCs w:val="24"/>
        </w:rPr>
        <w:t>Lodowica – występuje,</w:t>
      </w:r>
      <w:r w:rsidRPr="00DF0C5D">
        <w:rPr>
          <w:rFonts w:cstheme="minorHAnsi"/>
          <w:sz w:val="24"/>
          <w:szCs w:val="24"/>
        </w:rPr>
        <w:t xml:space="preserve"> gdy po odwilży lub opadzie deszczu przy dodatniej temperaturze powietrza następuje nagłe obniżenie temperatury poniżej </w:t>
      </w:r>
      <w:smartTag w:uri="urn:schemas-microsoft-com:office:smarttags" w:element="metricconverter">
        <w:smartTagPr>
          <w:attr w:name="ProductID" w:val="00 C"/>
        </w:smartTagPr>
        <w:r w:rsidRPr="00DF0C5D">
          <w:rPr>
            <w:rFonts w:cstheme="minorHAnsi"/>
            <w:sz w:val="24"/>
            <w:szCs w:val="24"/>
          </w:rPr>
          <w:t>0</w:t>
        </w:r>
        <w:r w:rsidRPr="00DF0C5D">
          <w:rPr>
            <w:rFonts w:cstheme="minorHAnsi"/>
            <w:sz w:val="24"/>
            <w:szCs w:val="24"/>
            <w:vertAlign w:val="superscript"/>
          </w:rPr>
          <w:t xml:space="preserve">0 </w:t>
        </w:r>
        <w:r w:rsidRPr="00DF0C5D">
          <w:rPr>
            <w:rFonts w:cstheme="minorHAnsi"/>
            <w:sz w:val="24"/>
            <w:szCs w:val="24"/>
          </w:rPr>
          <w:t>C</w:t>
        </w:r>
      </w:smartTag>
      <w:r w:rsidRPr="00DF0C5D">
        <w:rPr>
          <w:rFonts w:cstheme="minorHAnsi"/>
          <w:sz w:val="24"/>
          <w:szCs w:val="24"/>
        </w:rPr>
        <w:t>.</w:t>
      </w:r>
    </w:p>
    <w:p w14:paraId="076EBCF2" w14:textId="77777777" w:rsidR="00BC245E" w:rsidRPr="00DF0C5D" w:rsidRDefault="00BC245E" w:rsidP="009C4837">
      <w:pPr>
        <w:pStyle w:val="Akapitzlist"/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left="709" w:hanging="349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sz w:val="24"/>
          <w:szCs w:val="24"/>
        </w:rPr>
        <w:t>Śliskość pośniegowa występuje, gdy po przejściu pługów pozostałe resztki śniegu zostaną ubite i przymarzają do nawierzchni.</w:t>
      </w:r>
    </w:p>
    <w:p w14:paraId="4A480B72" w14:textId="48EBF320" w:rsidR="00BC245E" w:rsidRPr="00DF0C5D" w:rsidRDefault="00BC245E" w:rsidP="00BC245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957AC35" w14:textId="77777777" w:rsidR="00BC245E" w:rsidRPr="00DF0C5D" w:rsidRDefault="00BC245E" w:rsidP="00BC245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3B08F40" w14:textId="6291AAF0" w:rsidR="00084ACE" w:rsidRPr="00DF0C5D" w:rsidRDefault="00084ACE" w:rsidP="00BC245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F0C5D">
        <w:rPr>
          <w:rFonts w:eastAsia="Times New Roman" w:cstheme="minorHAnsi"/>
          <w:b/>
          <w:sz w:val="24"/>
          <w:szCs w:val="24"/>
          <w:lang w:eastAsia="pl-PL"/>
        </w:rPr>
        <w:t>§ 2.</w:t>
      </w:r>
    </w:p>
    <w:p w14:paraId="67745E8B" w14:textId="77777777" w:rsidR="00084ACE" w:rsidRPr="00DF0C5D" w:rsidRDefault="00084ACE" w:rsidP="00F7144B">
      <w:pPr>
        <w:tabs>
          <w:tab w:val="left" w:pos="269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F0C5D">
        <w:rPr>
          <w:rFonts w:eastAsia="Times New Roman" w:cstheme="minorHAnsi"/>
          <w:b/>
          <w:sz w:val="24"/>
          <w:szCs w:val="24"/>
          <w:lang w:eastAsia="pl-PL"/>
        </w:rPr>
        <w:t>Termin wykonania umowy</w:t>
      </w:r>
    </w:p>
    <w:p w14:paraId="765BF899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15CFA52" w14:textId="63D63BE4" w:rsidR="00084ACE" w:rsidRPr="00DF0C5D" w:rsidRDefault="00084ACE" w:rsidP="00F7144B">
      <w:pPr>
        <w:spacing w:after="0" w:line="240" w:lineRule="auto"/>
        <w:ind w:left="180" w:right="252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C5D">
        <w:rPr>
          <w:rFonts w:eastAsia="Times New Roman" w:cstheme="minorHAnsi"/>
          <w:sz w:val="24"/>
          <w:szCs w:val="24"/>
          <w:lang w:eastAsia="pl-PL"/>
        </w:rPr>
        <w:t xml:space="preserve">Umowa została zawarta na czas określony, tj.: od dnia zawarcia, jednak nie wcześniej niż od </w:t>
      </w:r>
      <w:r w:rsidRPr="00DF0C5D">
        <w:rPr>
          <w:rFonts w:eastAsia="Times New Roman" w:cstheme="minorHAnsi"/>
          <w:b/>
          <w:sz w:val="24"/>
          <w:szCs w:val="24"/>
          <w:lang w:eastAsia="pl-PL"/>
        </w:rPr>
        <w:t>01.01.2022 r</w:t>
      </w:r>
      <w:r w:rsidRPr="00DF0C5D">
        <w:rPr>
          <w:rFonts w:eastAsia="Times New Roman" w:cstheme="minorHAnsi"/>
          <w:sz w:val="24"/>
          <w:szCs w:val="24"/>
          <w:lang w:eastAsia="pl-PL"/>
        </w:rPr>
        <w:t xml:space="preserve">. do </w:t>
      </w:r>
      <w:r w:rsidRPr="00DF0C5D">
        <w:rPr>
          <w:rFonts w:eastAsia="Times New Roman" w:cstheme="minorHAnsi"/>
          <w:b/>
          <w:sz w:val="24"/>
          <w:szCs w:val="24"/>
          <w:lang w:eastAsia="pl-PL"/>
        </w:rPr>
        <w:t>31.12.2022</w:t>
      </w:r>
      <w:r w:rsidRPr="00DF0C5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F0C5D">
        <w:rPr>
          <w:rFonts w:eastAsia="Times New Roman" w:cstheme="minorHAnsi"/>
          <w:b/>
          <w:sz w:val="24"/>
          <w:szCs w:val="24"/>
          <w:lang w:eastAsia="pl-PL"/>
        </w:rPr>
        <w:t>r</w:t>
      </w:r>
      <w:r w:rsidRPr="00DF0C5D">
        <w:rPr>
          <w:rFonts w:eastAsia="Times New Roman" w:cstheme="minorHAnsi"/>
          <w:sz w:val="24"/>
          <w:szCs w:val="24"/>
          <w:lang w:eastAsia="pl-PL"/>
        </w:rPr>
        <w:t>.</w:t>
      </w:r>
    </w:p>
    <w:p w14:paraId="02F110B8" w14:textId="77777777" w:rsidR="001C3AFB" w:rsidRPr="00DF0C5D" w:rsidRDefault="001C3AFB" w:rsidP="00F7144B">
      <w:pPr>
        <w:spacing w:after="0" w:line="240" w:lineRule="auto"/>
        <w:ind w:left="-540" w:right="252" w:firstLine="72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B0AF329" w14:textId="26DCE2AF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F0C5D">
        <w:rPr>
          <w:rFonts w:eastAsia="Times New Roman" w:cstheme="minorHAnsi"/>
          <w:b/>
          <w:sz w:val="24"/>
          <w:szCs w:val="24"/>
          <w:lang w:eastAsia="pl-PL"/>
        </w:rPr>
        <w:lastRenderedPageBreak/>
        <w:t>§ 3.</w:t>
      </w:r>
    </w:p>
    <w:p w14:paraId="5E1F4548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F0C5D">
        <w:rPr>
          <w:rFonts w:eastAsia="Times New Roman" w:cstheme="minorHAnsi"/>
          <w:b/>
          <w:sz w:val="24"/>
          <w:szCs w:val="24"/>
          <w:lang w:eastAsia="pl-PL"/>
        </w:rPr>
        <w:t>Obowiązki Wykonawcy</w:t>
      </w:r>
    </w:p>
    <w:p w14:paraId="70B1CFBE" w14:textId="5B80203D" w:rsidR="00084ACE" w:rsidRPr="00DF0C5D" w:rsidRDefault="00084ACE" w:rsidP="00F7144B">
      <w:pPr>
        <w:spacing w:after="0" w:line="240" w:lineRule="auto"/>
        <w:ind w:left="-540" w:right="252" w:firstLine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797611C" w14:textId="77777777" w:rsidR="00D80146" w:rsidRPr="00DF0C5D" w:rsidRDefault="00D80146" w:rsidP="009C4837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sz w:val="24"/>
          <w:szCs w:val="24"/>
        </w:rPr>
        <w:t>Wykonawca zobowiązuje się do wykonywania przedmiotu umowy zgodnie z obowiązującymi przepisami prawa, z zachowaniem należytej staranności.</w:t>
      </w:r>
    </w:p>
    <w:p w14:paraId="35756DCD" w14:textId="316D6C76" w:rsidR="00D80146" w:rsidRPr="00DF0C5D" w:rsidRDefault="00D80146" w:rsidP="009C4837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sz w:val="24"/>
          <w:szCs w:val="24"/>
        </w:rPr>
        <w:t>W</w:t>
      </w:r>
      <w:r w:rsidRPr="00DF0C5D">
        <w:rPr>
          <w:rFonts w:cstheme="minorHAnsi"/>
          <w:bCs/>
          <w:sz w:val="24"/>
          <w:szCs w:val="24"/>
        </w:rPr>
        <w:t xml:space="preserve">ykonawca będzie ponosił odpowiedzialność cywilną wobec osób trzecich za skutki zdarzeń wynikających z realizacji umowy lub za brak podjęcia działań, do których był zobowiązany umową. Wykonawca musi posiadać ważną polisę ubezpieczeniową </w:t>
      </w:r>
      <w:r w:rsidRPr="00DF0C5D">
        <w:rPr>
          <w:rFonts w:cstheme="minorHAnsi"/>
          <w:sz w:val="24"/>
          <w:szCs w:val="24"/>
        </w:rPr>
        <w:t xml:space="preserve">na sumę gwarancyjną nie mniejszą niż </w:t>
      </w:r>
      <w:r w:rsidR="001F5986" w:rsidRPr="00DF0C5D">
        <w:rPr>
          <w:rFonts w:cstheme="minorHAnsi"/>
          <w:sz w:val="24"/>
          <w:szCs w:val="24"/>
        </w:rPr>
        <w:t>30</w:t>
      </w:r>
      <w:r w:rsidRPr="00DF0C5D">
        <w:rPr>
          <w:rFonts w:cstheme="minorHAnsi"/>
          <w:sz w:val="24"/>
          <w:szCs w:val="24"/>
        </w:rPr>
        <w:t>0 000 zł.</w:t>
      </w:r>
      <w:r w:rsidRPr="00DF0C5D">
        <w:rPr>
          <w:rFonts w:cstheme="minorHAnsi"/>
          <w:bCs/>
          <w:sz w:val="24"/>
          <w:szCs w:val="24"/>
        </w:rPr>
        <w:t xml:space="preserve"> dotyczącą odpowiedzialności cywilnej w zakresie prowadzonej działalności związanej z przedmiotem zamówienia.</w:t>
      </w:r>
    </w:p>
    <w:p w14:paraId="75022A43" w14:textId="18304055" w:rsidR="00D80146" w:rsidRPr="00DF0C5D" w:rsidRDefault="00D80146" w:rsidP="009C4837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sz w:val="24"/>
          <w:szCs w:val="24"/>
        </w:rPr>
        <w:t>Wykonawca zobowiązany jest do wykonywania usług związanych z realizacją przedmiotu umowy, zgodnie z obowiązującymi zasadami BHP oraz bezpieczeństwem ruchu drogowego.</w:t>
      </w:r>
    </w:p>
    <w:p w14:paraId="0E20B18F" w14:textId="4EFDD193" w:rsidR="001F5986" w:rsidRPr="00DF0C5D" w:rsidRDefault="001F5986" w:rsidP="009C4837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0C5D">
        <w:rPr>
          <w:rFonts w:eastAsia="Times New Roman" w:cstheme="minorHAnsi"/>
          <w:sz w:val="24"/>
          <w:szCs w:val="24"/>
          <w:lang w:eastAsia="pl-PL"/>
        </w:rPr>
        <w:t xml:space="preserve">Podjęcie obowiązków wynikających z umowy następuje z inicjatywy Wykonawcy </w:t>
      </w:r>
      <w:r w:rsidRPr="00DF0C5D">
        <w:rPr>
          <w:rFonts w:eastAsia="Times New Roman" w:cstheme="minorHAnsi"/>
          <w:sz w:val="24"/>
          <w:szCs w:val="24"/>
          <w:lang w:eastAsia="pl-PL"/>
        </w:rPr>
        <w:br/>
        <w:t>w terminach  zapewniających prawidłowe ich wykonanie.</w:t>
      </w:r>
    </w:p>
    <w:p w14:paraId="6F1C2F8B" w14:textId="77777777" w:rsidR="00D80146" w:rsidRPr="00DF0C5D" w:rsidRDefault="00D80146" w:rsidP="009C4837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sz w:val="24"/>
          <w:szCs w:val="24"/>
        </w:rPr>
        <w:t>Wykonawca zobowiązany jest do zapewnienia na swój koszt materiału niezbędnego do utrzymania zimowego dróg  na terenie Gminy Dobre Miasto.</w:t>
      </w:r>
    </w:p>
    <w:p w14:paraId="2758D438" w14:textId="77777777" w:rsidR="00D80146" w:rsidRPr="00DF0C5D" w:rsidRDefault="00D80146" w:rsidP="009C4837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spacing w:val="-1"/>
          <w:sz w:val="24"/>
          <w:szCs w:val="24"/>
        </w:rPr>
        <w:t>Wykonawca w całym okresie realizacji przedmiotu umowy ma obowiązek dysponowania pojazdami specjalistycznymi dla tego typu usług, w ilości określonej w Specyfikacji Istotnych Warunków Zamówienia.</w:t>
      </w:r>
    </w:p>
    <w:p w14:paraId="15D23167" w14:textId="77777777" w:rsidR="00D80146" w:rsidRPr="00DF0C5D" w:rsidRDefault="00D80146" w:rsidP="009C4837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sz w:val="24"/>
          <w:szCs w:val="24"/>
        </w:rPr>
        <w:t xml:space="preserve">Wykonawca ponosi odpowiedzialność za szkody wynikłe z niewywiązania się z obowiązków określonych umową. </w:t>
      </w:r>
    </w:p>
    <w:p w14:paraId="2639BA78" w14:textId="08A15B51" w:rsidR="00084ACE" w:rsidRPr="00DF0C5D" w:rsidRDefault="00084ACE" w:rsidP="00F7144B">
      <w:pPr>
        <w:spacing w:after="0"/>
        <w:rPr>
          <w:sz w:val="24"/>
          <w:szCs w:val="24"/>
        </w:rPr>
      </w:pPr>
    </w:p>
    <w:p w14:paraId="3138D7BE" w14:textId="77777777" w:rsidR="00CE0FB6" w:rsidRPr="00DF0C5D" w:rsidRDefault="00CE0FB6" w:rsidP="00F7144B">
      <w:pPr>
        <w:spacing w:after="0"/>
        <w:rPr>
          <w:sz w:val="24"/>
          <w:szCs w:val="24"/>
        </w:rPr>
      </w:pPr>
    </w:p>
    <w:p w14:paraId="0FB358C0" w14:textId="77777777" w:rsidR="00084ACE" w:rsidRPr="00DF0C5D" w:rsidRDefault="00084ACE" w:rsidP="00F7144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§ 4.</w:t>
      </w:r>
    </w:p>
    <w:p w14:paraId="6E607857" w14:textId="77777777" w:rsidR="00084ACE" w:rsidRPr="00DF0C5D" w:rsidRDefault="00084ACE" w:rsidP="00F7144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Obowiązki Zamawiającego</w:t>
      </w:r>
    </w:p>
    <w:p w14:paraId="05F5A376" w14:textId="77777777" w:rsidR="00084ACE" w:rsidRPr="00DF0C5D" w:rsidRDefault="00084ACE" w:rsidP="00F7144B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  <w:lang w:eastAsia="pl-PL"/>
        </w:rPr>
      </w:pPr>
    </w:p>
    <w:p w14:paraId="6D2A3AE4" w14:textId="77777777" w:rsidR="00F30542" w:rsidRPr="00DF0C5D" w:rsidRDefault="00F30542" w:rsidP="009C4837">
      <w:pPr>
        <w:widowControl w:val="0"/>
        <w:numPr>
          <w:ilvl w:val="0"/>
          <w:numId w:val="19"/>
        </w:numPr>
        <w:tabs>
          <w:tab w:val="clear" w:pos="1440"/>
          <w:tab w:val="num" w:pos="426"/>
          <w:tab w:val="num" w:pos="1920"/>
        </w:tabs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Zamawiający uprawniony jest do nadzoru oraz dokonania kontroli sposobu wykonywania przez Wykonawcę postanowień niniejszej umowy.</w:t>
      </w:r>
    </w:p>
    <w:p w14:paraId="08222774" w14:textId="77777777" w:rsidR="00F30542" w:rsidRPr="00DF0C5D" w:rsidRDefault="00F30542" w:rsidP="009C4837">
      <w:pPr>
        <w:widowControl w:val="0"/>
        <w:numPr>
          <w:ilvl w:val="0"/>
          <w:numId w:val="19"/>
        </w:numPr>
        <w:tabs>
          <w:tab w:val="clear" w:pos="1440"/>
          <w:tab w:val="num" w:pos="426"/>
          <w:tab w:val="num" w:pos="1920"/>
        </w:tabs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Zamawiający zobowiązuje się do zapłaty Wykonawcy wynagrodzenia, na warunkach i   terminach określonych w § 5 niniejszej umowy.</w:t>
      </w:r>
    </w:p>
    <w:p w14:paraId="215052E7" w14:textId="77777777" w:rsidR="00F30542" w:rsidRPr="00DF0C5D" w:rsidRDefault="00F30542" w:rsidP="009C4837">
      <w:pPr>
        <w:widowControl w:val="0"/>
        <w:numPr>
          <w:ilvl w:val="0"/>
          <w:numId w:val="19"/>
        </w:numPr>
        <w:tabs>
          <w:tab w:val="clear" w:pos="1440"/>
          <w:tab w:val="num" w:pos="426"/>
          <w:tab w:val="num" w:pos="1920"/>
        </w:tabs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Ze strony Zamawiającego upoważnionym do występowania w sprawach związanych                    z wykonaniem umowy, kontroli jej realizacji oraz kontaktów z Wykonawcą jest:</w:t>
      </w:r>
    </w:p>
    <w:p w14:paraId="21891F84" w14:textId="77777777" w:rsidR="00F30542" w:rsidRPr="00DF0C5D" w:rsidRDefault="00F30542" w:rsidP="00F30542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 tel. .........................................</w:t>
      </w:r>
    </w:p>
    <w:p w14:paraId="018086B2" w14:textId="0957246B" w:rsidR="00F7144B" w:rsidRPr="00DF0C5D" w:rsidRDefault="00F7144B" w:rsidP="00F7144B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F1CC747" w14:textId="3E15E7A7" w:rsidR="00CE0FB6" w:rsidRPr="00DF0C5D" w:rsidRDefault="00CE0FB6" w:rsidP="00F7144B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0F5D0B9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§ 5.</w:t>
      </w:r>
    </w:p>
    <w:p w14:paraId="115505FA" w14:textId="77777777" w:rsidR="00084ACE" w:rsidRPr="00DF0C5D" w:rsidRDefault="00084ACE" w:rsidP="00F7144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bCs/>
          <w:sz w:val="24"/>
          <w:szCs w:val="24"/>
          <w:lang w:eastAsia="pl-PL"/>
        </w:rPr>
        <w:t>Wynagrodzenie</w:t>
      </w:r>
    </w:p>
    <w:p w14:paraId="05D30737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2C4B46AB" w14:textId="77777777" w:rsidR="00F30542" w:rsidRPr="00DF0C5D" w:rsidRDefault="00F30542" w:rsidP="009C4837">
      <w:pPr>
        <w:numPr>
          <w:ilvl w:val="0"/>
          <w:numId w:val="21"/>
        </w:numPr>
        <w:tabs>
          <w:tab w:val="left" w:pos="23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Za wykonanie czynności określonych w § 1 przysługuje Wykonawcy wynagrodzenie w wysokości:</w:t>
      </w:r>
    </w:p>
    <w:p w14:paraId="5EE2E4A9" w14:textId="77777777" w:rsidR="00F30542" w:rsidRPr="00DF0C5D" w:rsidRDefault="00F30542" w:rsidP="009C4837">
      <w:pPr>
        <w:numPr>
          <w:ilvl w:val="1"/>
          <w:numId w:val="20"/>
        </w:numPr>
        <w:tabs>
          <w:tab w:val="left" w:pos="540"/>
          <w:tab w:val="left" w:pos="15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odśnieżanie: ….....………</w:t>
      </w:r>
      <w:r w:rsidRPr="00DF0C5D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</w:t>
      </w: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zł brutto (słownie: …….......……....…… zł) za roboczo godzinę pracy sprzętu,</w:t>
      </w:r>
    </w:p>
    <w:p w14:paraId="416B1FBB" w14:textId="77777777" w:rsidR="00F30542" w:rsidRPr="00DF0C5D" w:rsidRDefault="00F30542" w:rsidP="009C4837">
      <w:pPr>
        <w:numPr>
          <w:ilvl w:val="1"/>
          <w:numId w:val="20"/>
        </w:numPr>
        <w:tabs>
          <w:tab w:val="left" w:pos="540"/>
          <w:tab w:val="left" w:pos="15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odśnieżanie z posypywaniem piaskiem:  ……............… zł  brutto (słownie: ............................ zł) za roboczo godzinę pracy sprzętu,</w:t>
      </w:r>
    </w:p>
    <w:p w14:paraId="45AD17D5" w14:textId="77777777" w:rsidR="00F30542" w:rsidRPr="00DF0C5D" w:rsidRDefault="00F30542" w:rsidP="009C4837">
      <w:pPr>
        <w:numPr>
          <w:ilvl w:val="1"/>
          <w:numId w:val="20"/>
        </w:numPr>
        <w:tabs>
          <w:tab w:val="left" w:pos="540"/>
          <w:tab w:val="left" w:pos="15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odśnieżanie z posypywaniem mieszanką solną 10%: ………….….. zł brutto (słownie: ………………………….. zł) za roboczo godzinę pracy sprzętu,</w:t>
      </w:r>
    </w:p>
    <w:p w14:paraId="1C782A7C" w14:textId="77777777" w:rsidR="00F30542" w:rsidRPr="00DF0C5D" w:rsidRDefault="00F30542" w:rsidP="009C4837">
      <w:pPr>
        <w:numPr>
          <w:ilvl w:val="1"/>
          <w:numId w:val="20"/>
        </w:numPr>
        <w:tabs>
          <w:tab w:val="left" w:pos="540"/>
          <w:tab w:val="left" w:pos="15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posypywanie mieszanką solną 10%: ………………… zł brutto (słownie: </w:t>
      </w: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ab/>
        <w:t>……………………….. zł) za roboczo godzinę pracy sprzętu,</w:t>
      </w:r>
    </w:p>
    <w:p w14:paraId="4902A44C" w14:textId="43B71A0B" w:rsidR="00F30542" w:rsidRPr="00DF0C5D" w:rsidRDefault="00F30542" w:rsidP="009C4837">
      <w:pPr>
        <w:numPr>
          <w:ilvl w:val="1"/>
          <w:numId w:val="20"/>
        </w:numPr>
        <w:tabs>
          <w:tab w:val="left" w:pos="540"/>
          <w:tab w:val="left" w:pos="15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posypywanie piaskiem: ………………………. zł brutto (słownie: </w:t>
      </w: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……….....……………………. zł) za roboczo godzinę pracy sprzętu. </w:t>
      </w:r>
    </w:p>
    <w:p w14:paraId="0565DBDE" w14:textId="77777777" w:rsidR="00F30542" w:rsidRPr="00DF0C5D" w:rsidRDefault="00F30542" w:rsidP="009C4837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W okresie obowiązywania niniejszej umowy czynności, o których mowa w § 1 będą finansowane do kwoty nieprzekraczającej 246.000,00 zł brutto.</w:t>
      </w:r>
    </w:p>
    <w:p w14:paraId="2FB08879" w14:textId="46405AA1" w:rsidR="00F30542" w:rsidRPr="00DF0C5D" w:rsidRDefault="00F30542" w:rsidP="009C4837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Wynagrodzenie płatne będzie raz w miesiącu, w terminie </w:t>
      </w:r>
      <w:r w:rsidRPr="00DF0C5D">
        <w:rPr>
          <w:rFonts w:ascii="Calibri" w:eastAsia="Times New Roman" w:hAnsi="Calibri" w:cs="Times New Roman"/>
          <w:b/>
          <w:sz w:val="24"/>
          <w:szCs w:val="24"/>
          <w:lang w:eastAsia="pl-PL"/>
        </w:rPr>
        <w:t>…....... dni</w:t>
      </w: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od daty otrzymania faktury przez Zamawiającego.</w:t>
      </w:r>
    </w:p>
    <w:p w14:paraId="227065F9" w14:textId="77777777" w:rsidR="00F30542" w:rsidRPr="00DF0C5D" w:rsidRDefault="00F30542" w:rsidP="009C4837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Płatność realizowana będzie przelewem na rachunek bankowy Wykonawcy w </w:t>
      </w:r>
      <w:r w:rsidRPr="00DF0C5D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(nazwa banku) </w:t>
      </w: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</w:t>
      </w:r>
      <w:r w:rsidRPr="00DF0C5D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(nr rachunku bankowego). </w:t>
      </w:r>
    </w:p>
    <w:p w14:paraId="4D04B708" w14:textId="77777777" w:rsidR="00F30542" w:rsidRPr="00DF0C5D" w:rsidRDefault="00F30542" w:rsidP="009C4837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Podstawą wystawienia faktury będzie protokół wykonania czynności potwierdzonych przez Zamawiającego wraz z załączoną kopią karty drogowej, potwierdzoną przez sołtysa.</w:t>
      </w:r>
    </w:p>
    <w:p w14:paraId="48EE82E0" w14:textId="77777777" w:rsidR="00F30542" w:rsidRPr="00DF0C5D" w:rsidRDefault="00F30542" w:rsidP="009C4837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Wykonawca zobowiązany jest do wystawienia faktury w terminie do 5-go dnia miesiąca następującego po miesiącu, w którym wykonano usługę.</w:t>
      </w:r>
    </w:p>
    <w:p w14:paraId="011FA478" w14:textId="77777777" w:rsidR="00F30542" w:rsidRPr="00DF0C5D" w:rsidRDefault="00F30542" w:rsidP="009C4837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Wykonawca zobowiązany jest do wystawiania faktur na adres: Gmina Dobre Miasto ul. Warszawska 14</w:t>
      </w:r>
      <w:r w:rsidRPr="00DF0C5D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, </w:t>
      </w: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11-040 Dobre Miasto</w:t>
      </w:r>
      <w:r w:rsidRPr="00DF0C5D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, </w:t>
      </w: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NIP 7393845814.</w:t>
      </w:r>
    </w:p>
    <w:p w14:paraId="35F541F2" w14:textId="77777777" w:rsidR="00F30542" w:rsidRPr="00DF0C5D" w:rsidRDefault="00F30542" w:rsidP="00F30542">
      <w:pPr>
        <w:spacing w:after="0" w:line="240" w:lineRule="auto"/>
        <w:ind w:left="-540" w:right="252" w:firstLine="720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2C1400F" w14:textId="3AC353F8" w:rsidR="009C01E5" w:rsidRPr="00DF0C5D" w:rsidRDefault="009C01E5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24DF8C1" w14:textId="32E8D362" w:rsidR="009C01E5" w:rsidRPr="00DF0C5D" w:rsidRDefault="009C01E5" w:rsidP="001C6119">
      <w:pPr>
        <w:tabs>
          <w:tab w:val="left" w:pos="3544"/>
        </w:tabs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DF0C5D">
        <w:rPr>
          <w:rFonts w:ascii="Calibri" w:hAnsi="Calibri"/>
          <w:b/>
          <w:sz w:val="24"/>
          <w:szCs w:val="24"/>
        </w:rPr>
        <w:t>§ 6</w:t>
      </w:r>
    </w:p>
    <w:p w14:paraId="744CE1D9" w14:textId="66DD299E" w:rsidR="009C01E5" w:rsidRPr="00DF0C5D" w:rsidRDefault="009C01E5" w:rsidP="001C6119">
      <w:pPr>
        <w:tabs>
          <w:tab w:val="left" w:pos="3544"/>
        </w:tabs>
        <w:spacing w:after="0" w:line="240" w:lineRule="auto"/>
        <w:jc w:val="center"/>
        <w:rPr>
          <w:rFonts w:ascii="Calibri" w:hAnsi="Calibri" w:cs="Tahoma"/>
          <w:b/>
          <w:sz w:val="24"/>
          <w:szCs w:val="24"/>
          <w:lang w:bidi="en-US"/>
        </w:rPr>
      </w:pPr>
      <w:r w:rsidRPr="00DF0C5D">
        <w:rPr>
          <w:rFonts w:ascii="Calibri" w:hAnsi="Calibri" w:cs="Tahoma"/>
          <w:b/>
          <w:sz w:val="24"/>
          <w:szCs w:val="24"/>
          <w:lang w:bidi="en-US"/>
        </w:rPr>
        <w:t>Wymagania dotyczące zatrudnienia na podstawie umowy o pracę</w:t>
      </w:r>
    </w:p>
    <w:p w14:paraId="4D9280D8" w14:textId="77777777" w:rsidR="001C6119" w:rsidRPr="00DF0C5D" w:rsidRDefault="001C6119" w:rsidP="001C6119">
      <w:pPr>
        <w:tabs>
          <w:tab w:val="left" w:pos="3544"/>
        </w:tabs>
        <w:spacing w:after="0"/>
        <w:jc w:val="center"/>
        <w:rPr>
          <w:rFonts w:ascii="Calibri" w:hAnsi="Calibri" w:cs="Tahoma"/>
          <w:b/>
          <w:sz w:val="24"/>
          <w:szCs w:val="24"/>
          <w:lang w:bidi="en-US"/>
        </w:rPr>
      </w:pPr>
    </w:p>
    <w:p w14:paraId="44812496" w14:textId="23549708" w:rsidR="009C01E5" w:rsidRPr="00DF0C5D" w:rsidRDefault="009C01E5" w:rsidP="0040727E">
      <w:pPr>
        <w:numPr>
          <w:ilvl w:val="1"/>
          <w:numId w:val="24"/>
        </w:numPr>
        <w:tabs>
          <w:tab w:val="left" w:pos="3544"/>
        </w:tabs>
        <w:spacing w:after="0" w:line="240" w:lineRule="auto"/>
        <w:jc w:val="both"/>
        <w:rPr>
          <w:rFonts w:ascii="Calibri" w:hAnsi="Calibri" w:cs="Century Gothic"/>
          <w:sz w:val="24"/>
          <w:szCs w:val="24"/>
        </w:rPr>
      </w:pPr>
      <w:r w:rsidRPr="00DF0C5D">
        <w:rPr>
          <w:rFonts w:ascii="Calibri" w:hAnsi="Calibri" w:cs="Century Gothic"/>
          <w:sz w:val="24"/>
          <w:szCs w:val="24"/>
        </w:rPr>
        <w:t xml:space="preserve">Wykonawca lub podwykonawca zobowiązuje się, że osoby wykonujące czynności w zakresie realizacji zamówienia, polegające na bezpośrednim wykonywaniu przedmiotu zamówienia, </w:t>
      </w:r>
      <w:r w:rsidR="00CF6F42" w:rsidRPr="00DF0C5D">
        <w:rPr>
          <w:rFonts w:ascii="Calibri" w:hAnsi="Calibri" w:cs="Century Gothic"/>
          <w:sz w:val="24"/>
          <w:szCs w:val="24"/>
        </w:rPr>
        <w:t xml:space="preserve">tj. </w:t>
      </w:r>
      <w:r w:rsidRPr="00DF0C5D">
        <w:rPr>
          <w:sz w:val="24"/>
          <w:szCs w:val="24"/>
        </w:rPr>
        <w:t xml:space="preserve">czynności w zakresie </w:t>
      </w:r>
      <w:r w:rsidRPr="00DF0C5D">
        <w:rPr>
          <w:rFonts w:ascii="Calibri" w:hAnsi="Calibri"/>
          <w:sz w:val="24"/>
          <w:szCs w:val="24"/>
        </w:rPr>
        <w:t>zimowego utrzymania dróg na terenie Gminy Dobre Miasto, w szczególności os</w:t>
      </w:r>
      <w:r w:rsidR="00CF6F42" w:rsidRPr="00DF0C5D">
        <w:rPr>
          <w:rFonts w:ascii="Calibri" w:hAnsi="Calibri"/>
          <w:sz w:val="24"/>
          <w:szCs w:val="24"/>
        </w:rPr>
        <w:t>oby</w:t>
      </w:r>
      <w:r w:rsidRPr="00DF0C5D">
        <w:rPr>
          <w:rFonts w:ascii="Calibri" w:hAnsi="Calibri"/>
          <w:sz w:val="24"/>
          <w:szCs w:val="24"/>
        </w:rPr>
        <w:t xml:space="preserve"> odpowiedzialn</w:t>
      </w:r>
      <w:r w:rsidR="00CF6F42" w:rsidRPr="00DF0C5D">
        <w:rPr>
          <w:rFonts w:ascii="Calibri" w:hAnsi="Calibri"/>
          <w:sz w:val="24"/>
          <w:szCs w:val="24"/>
        </w:rPr>
        <w:t>e</w:t>
      </w:r>
      <w:r w:rsidRPr="00DF0C5D">
        <w:rPr>
          <w:rFonts w:ascii="Calibri" w:hAnsi="Calibri"/>
          <w:sz w:val="24"/>
          <w:szCs w:val="24"/>
        </w:rPr>
        <w:t xml:space="preserve"> za obsługę niezbędnego sprzętu i urządzeń</w:t>
      </w:r>
      <w:r w:rsidRPr="00DF0C5D">
        <w:rPr>
          <w:rFonts w:cs="Arial"/>
          <w:sz w:val="24"/>
          <w:szCs w:val="24"/>
        </w:rPr>
        <w:t>,</w:t>
      </w:r>
      <w:r w:rsidR="00CF6F42" w:rsidRPr="00DF0C5D">
        <w:rPr>
          <w:rFonts w:cs="Arial"/>
          <w:sz w:val="24"/>
          <w:szCs w:val="24"/>
        </w:rPr>
        <w:t xml:space="preserve"> </w:t>
      </w:r>
      <w:r w:rsidRPr="00DF0C5D">
        <w:rPr>
          <w:rFonts w:ascii="Calibri" w:hAnsi="Calibri" w:cs="Century Gothic"/>
          <w:sz w:val="24"/>
          <w:szCs w:val="24"/>
        </w:rPr>
        <w:t xml:space="preserve">będą zatrudnione przez Wykonawcę lub Podwykonawcę na podstawie umowy o pracę w rozumieniu art. 22 §1 ustawy z dnia 26 czerwca 1974 r. Kodeks pracy. </w:t>
      </w:r>
    </w:p>
    <w:p w14:paraId="296577EB" w14:textId="77777777" w:rsidR="009C01E5" w:rsidRPr="00DF0C5D" w:rsidRDefault="009C01E5" w:rsidP="009C01E5">
      <w:pPr>
        <w:numPr>
          <w:ilvl w:val="1"/>
          <w:numId w:val="24"/>
        </w:numPr>
        <w:tabs>
          <w:tab w:val="left" w:pos="3544"/>
        </w:tabs>
        <w:spacing w:after="0" w:line="240" w:lineRule="auto"/>
        <w:jc w:val="both"/>
        <w:rPr>
          <w:rFonts w:ascii="Calibri" w:hAnsi="Calibri" w:cs="Century Gothic"/>
          <w:sz w:val="24"/>
          <w:szCs w:val="24"/>
        </w:rPr>
      </w:pPr>
      <w:r w:rsidRPr="00DF0C5D">
        <w:rPr>
          <w:rFonts w:ascii="Calibri" w:hAnsi="Calibri" w:cs="Century Gothic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</w:t>
      </w:r>
      <w:r w:rsidRPr="00DF0C5D">
        <w:rPr>
          <w:rFonts w:ascii="Calibri" w:hAnsi="Calibri" w:cs="Century Gothic"/>
          <w:bCs/>
          <w:sz w:val="24"/>
          <w:szCs w:val="24"/>
        </w:rPr>
        <w:t>ust. 1</w:t>
      </w:r>
      <w:r w:rsidRPr="00DF0C5D">
        <w:rPr>
          <w:rFonts w:ascii="Calibri" w:hAnsi="Calibri" w:cs="Century Gothic"/>
          <w:sz w:val="24"/>
          <w:szCs w:val="24"/>
        </w:rPr>
        <w:t xml:space="preserve">. Zamawiający uprawniony jest w szczególności do: </w:t>
      </w:r>
    </w:p>
    <w:p w14:paraId="34B63BA7" w14:textId="77777777" w:rsidR="009C01E5" w:rsidRPr="00DF0C5D" w:rsidRDefault="009C01E5" w:rsidP="009C01E5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hAnsi="Calibri" w:cs="Century Gothic"/>
          <w:sz w:val="24"/>
          <w:szCs w:val="24"/>
          <w:lang w:bidi="en-US"/>
        </w:rPr>
      </w:pPr>
      <w:r w:rsidRPr="00DF0C5D">
        <w:rPr>
          <w:rFonts w:ascii="Calibri" w:hAnsi="Calibri" w:cs="Century Gothic"/>
          <w:sz w:val="24"/>
          <w:szCs w:val="24"/>
          <w:lang w:bidi="en-US"/>
        </w:rPr>
        <w:t>żądania oświadczeń i dokumentów w zakresie potwierdzenia spełniania ww. wymogów i dokonywania ich oceny,</w:t>
      </w:r>
    </w:p>
    <w:p w14:paraId="4E1B41DF" w14:textId="77777777" w:rsidR="009C01E5" w:rsidRPr="00DF0C5D" w:rsidRDefault="009C01E5" w:rsidP="009C01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alibri" w:hAnsi="Calibri" w:cs="Century Gothic"/>
          <w:sz w:val="24"/>
          <w:szCs w:val="24"/>
          <w:lang w:bidi="en-US"/>
        </w:rPr>
      </w:pPr>
      <w:r w:rsidRPr="00DF0C5D">
        <w:rPr>
          <w:rFonts w:ascii="Calibri" w:hAnsi="Calibri" w:cs="Century Gothic"/>
          <w:sz w:val="24"/>
          <w:szCs w:val="24"/>
          <w:lang w:bidi="en-US"/>
        </w:rPr>
        <w:t>żądania wyjaśnień w przypadku wątpliwości w zakresie potwierdzenia spełniania ww. wymogów,</w:t>
      </w:r>
    </w:p>
    <w:p w14:paraId="06BAD771" w14:textId="77777777" w:rsidR="009C01E5" w:rsidRPr="00DF0C5D" w:rsidRDefault="009C01E5" w:rsidP="009C01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alibri" w:hAnsi="Calibri" w:cs="Century Gothic"/>
          <w:sz w:val="24"/>
          <w:szCs w:val="24"/>
          <w:lang w:bidi="en-US"/>
        </w:rPr>
      </w:pPr>
      <w:r w:rsidRPr="00DF0C5D">
        <w:rPr>
          <w:rFonts w:ascii="Calibri" w:hAnsi="Calibri" w:cs="Century Gothic"/>
          <w:sz w:val="24"/>
          <w:szCs w:val="24"/>
          <w:lang w:bidi="en-US"/>
        </w:rPr>
        <w:t>przeprowadzania kontroli na miejscu wykonywania świadczenia.</w:t>
      </w:r>
    </w:p>
    <w:p w14:paraId="48E7ABD8" w14:textId="77777777" w:rsidR="009C01E5" w:rsidRPr="00DF0C5D" w:rsidRDefault="009C01E5" w:rsidP="001C3AFB">
      <w:pPr>
        <w:numPr>
          <w:ilvl w:val="1"/>
          <w:numId w:val="24"/>
        </w:numPr>
        <w:tabs>
          <w:tab w:val="left" w:pos="3544"/>
        </w:tabs>
        <w:spacing w:after="0" w:line="240" w:lineRule="auto"/>
        <w:jc w:val="both"/>
        <w:rPr>
          <w:rFonts w:ascii="Calibri" w:hAnsi="Calibri" w:cs="Century Gothic"/>
          <w:sz w:val="24"/>
          <w:szCs w:val="24"/>
        </w:rPr>
      </w:pPr>
      <w:r w:rsidRPr="00DF0C5D">
        <w:rPr>
          <w:rFonts w:ascii="Calibri" w:hAnsi="Calibri" w:cs="Century Gothic"/>
          <w:sz w:val="24"/>
          <w:szCs w:val="24"/>
        </w:rPr>
        <w:t xml:space="preserve">Wykonawca, najpóźniej w ciągu 5 dni od dnia podpisania umowy, składa wykaz osób zatrudnionych na umowę o pracę przez Wykonawcę / Podwykonawcę wraz z oświadczeniem, iż są zatrudnione na umowę o pracę przy wykonywaniu czynności przedmiotu umowy, o których mowa w </w:t>
      </w:r>
      <w:r w:rsidRPr="00DF0C5D">
        <w:rPr>
          <w:rFonts w:ascii="Calibri" w:hAnsi="Calibri" w:cs="Century Gothic"/>
          <w:bCs/>
          <w:sz w:val="24"/>
          <w:szCs w:val="24"/>
        </w:rPr>
        <w:t>ust. 1</w:t>
      </w:r>
      <w:r w:rsidRPr="00DF0C5D">
        <w:rPr>
          <w:rFonts w:ascii="Calibri" w:hAnsi="Calibri" w:cs="Century Gothic"/>
          <w:sz w:val="24"/>
          <w:szCs w:val="24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7AB8543C" w14:textId="53CF1993" w:rsidR="009C01E5" w:rsidRPr="00DF0C5D" w:rsidRDefault="009C01E5" w:rsidP="001C3AFB">
      <w:pPr>
        <w:numPr>
          <w:ilvl w:val="1"/>
          <w:numId w:val="24"/>
        </w:numPr>
        <w:tabs>
          <w:tab w:val="left" w:pos="3544"/>
        </w:tabs>
        <w:spacing w:after="0" w:line="240" w:lineRule="auto"/>
        <w:jc w:val="both"/>
        <w:rPr>
          <w:rFonts w:ascii="Calibri" w:hAnsi="Calibri" w:cs="Century Gothic"/>
          <w:sz w:val="24"/>
          <w:szCs w:val="24"/>
        </w:rPr>
      </w:pPr>
      <w:r w:rsidRPr="00DF0C5D">
        <w:rPr>
          <w:rFonts w:ascii="Calibri" w:hAnsi="Calibri" w:cs="Century Gothic"/>
          <w:sz w:val="24"/>
          <w:szCs w:val="24"/>
        </w:rPr>
        <w:lastRenderedPageBreak/>
        <w:t xml:space="preserve">W trakcie realizacji zamówienia na każde wezwanie Zamawiającego w wyznaczonym w tym wezwaniu terminie Wykonawca przedłoży Zamawiającemu wskazane poniżej dowody w celu weryfikacji zatrudnienia przez wykonawcę lub podwykonawcę, na  podstawie umowy o pracę osób wykonujących czynności, o których mowa w </w:t>
      </w:r>
      <w:r w:rsidRPr="00DF0C5D">
        <w:rPr>
          <w:rFonts w:ascii="Calibri" w:hAnsi="Calibri" w:cs="Century Gothic"/>
          <w:bCs/>
          <w:sz w:val="24"/>
          <w:szCs w:val="24"/>
        </w:rPr>
        <w:t>ust. 1</w:t>
      </w:r>
      <w:r w:rsidRPr="00DF0C5D">
        <w:rPr>
          <w:rFonts w:ascii="Calibri" w:hAnsi="Calibri" w:cs="Century Gothic"/>
          <w:sz w:val="24"/>
          <w:szCs w:val="24"/>
        </w:rPr>
        <w:t>, w szczególności:</w:t>
      </w:r>
    </w:p>
    <w:p w14:paraId="0C8468AD" w14:textId="77777777" w:rsidR="009C01E5" w:rsidRPr="00DF0C5D" w:rsidRDefault="009C01E5" w:rsidP="001C3AFB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hAnsi="Calibri" w:cs="Century Gothic"/>
          <w:sz w:val="24"/>
          <w:szCs w:val="24"/>
          <w:lang w:bidi="en-US"/>
        </w:rPr>
      </w:pPr>
      <w:r w:rsidRPr="00DF0C5D">
        <w:rPr>
          <w:rFonts w:ascii="Calibri" w:hAnsi="Calibri" w:cs="Century Gothic"/>
          <w:sz w:val="24"/>
          <w:szCs w:val="24"/>
          <w:lang w:bidi="en-US"/>
        </w:rPr>
        <w:t>oświadczenia zatrudnionego pracownika,</w:t>
      </w:r>
    </w:p>
    <w:p w14:paraId="4EB07775" w14:textId="77777777" w:rsidR="009C01E5" w:rsidRPr="00DF0C5D" w:rsidRDefault="009C01E5" w:rsidP="001C3AFB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hAnsi="Calibri" w:cs="Century Gothic"/>
          <w:sz w:val="24"/>
          <w:szCs w:val="24"/>
          <w:lang w:bidi="en-US"/>
        </w:rPr>
      </w:pPr>
      <w:r w:rsidRPr="00DF0C5D">
        <w:rPr>
          <w:rFonts w:ascii="Calibri" w:hAnsi="Calibri" w:cs="Century Gothic"/>
          <w:sz w:val="24"/>
          <w:szCs w:val="24"/>
          <w:lang w:bidi="en-US"/>
        </w:rPr>
        <w:t>oświadczenia wykonawcy lub podwykonawcy o zatrudnieniu pracownika na podstawie umowy o pracę,</w:t>
      </w:r>
    </w:p>
    <w:p w14:paraId="62E3AFB3" w14:textId="77777777" w:rsidR="009C01E5" w:rsidRPr="00DF0C5D" w:rsidRDefault="009C01E5" w:rsidP="001C3AF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hAnsi="Calibri" w:cs="Century Gothic"/>
          <w:sz w:val="24"/>
          <w:szCs w:val="24"/>
          <w:lang w:bidi="en-US"/>
        </w:rPr>
      </w:pPr>
      <w:r w:rsidRPr="00DF0C5D">
        <w:rPr>
          <w:rFonts w:ascii="Calibri" w:hAnsi="Calibri" w:cs="Century Gothic"/>
          <w:sz w:val="24"/>
          <w:szCs w:val="24"/>
          <w:lang w:bidi="en-US"/>
        </w:rPr>
        <w:t>poświadczonej za zgodność z oryginałem kopii umowy o pracę zatrudnionego pracownika,</w:t>
      </w:r>
    </w:p>
    <w:p w14:paraId="53D84AF4" w14:textId="77777777" w:rsidR="009C01E5" w:rsidRPr="00DF0C5D" w:rsidRDefault="009C01E5" w:rsidP="001C3AFB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hAnsi="Calibri" w:cs="Century Gothic"/>
          <w:sz w:val="24"/>
          <w:szCs w:val="24"/>
          <w:lang w:bidi="en-US"/>
        </w:rPr>
      </w:pPr>
      <w:r w:rsidRPr="00DF0C5D">
        <w:rPr>
          <w:rFonts w:ascii="Calibri" w:hAnsi="Calibri" w:cs="Century Gothic"/>
          <w:sz w:val="24"/>
          <w:szCs w:val="24"/>
          <w:lang w:bidi="en-US"/>
        </w:rPr>
        <w:t>innych dokumentów</w:t>
      </w:r>
    </w:p>
    <w:p w14:paraId="2BC0662E" w14:textId="77777777" w:rsidR="009C01E5" w:rsidRPr="00DF0C5D" w:rsidRDefault="009C01E5" w:rsidP="001C3AFB">
      <w:pPr>
        <w:tabs>
          <w:tab w:val="left" w:pos="3544"/>
        </w:tabs>
        <w:spacing w:after="0" w:line="240" w:lineRule="auto"/>
        <w:ind w:left="357"/>
        <w:jc w:val="both"/>
        <w:rPr>
          <w:rFonts w:ascii="Calibri" w:hAnsi="Calibri" w:cs="Century Gothic"/>
          <w:sz w:val="24"/>
          <w:szCs w:val="24"/>
          <w:lang w:bidi="en-US"/>
        </w:rPr>
      </w:pPr>
      <w:r w:rsidRPr="00DF0C5D">
        <w:rPr>
          <w:rFonts w:ascii="Calibri" w:hAnsi="Calibri" w:cs="Century Gothic"/>
          <w:sz w:val="24"/>
          <w:szCs w:val="24"/>
          <w:lang w:bidi="en-US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0F1CD000" w14:textId="68F0AC5B" w:rsidR="009C01E5" w:rsidRPr="00DF0C5D" w:rsidRDefault="009C01E5" w:rsidP="001C3AFB">
      <w:pPr>
        <w:numPr>
          <w:ilvl w:val="1"/>
          <w:numId w:val="24"/>
        </w:numPr>
        <w:tabs>
          <w:tab w:val="left" w:pos="3544"/>
        </w:tabs>
        <w:spacing w:after="0" w:line="240" w:lineRule="auto"/>
        <w:jc w:val="both"/>
        <w:rPr>
          <w:rFonts w:ascii="Calibri" w:hAnsi="Calibri" w:cs="Century Gothic"/>
          <w:sz w:val="24"/>
          <w:szCs w:val="24"/>
        </w:rPr>
      </w:pPr>
      <w:r w:rsidRPr="00DF0C5D">
        <w:rPr>
          <w:rFonts w:ascii="Calibri" w:hAnsi="Calibri" w:cs="Century Gothic"/>
          <w:sz w:val="24"/>
          <w:szCs w:val="24"/>
        </w:rPr>
        <w:t xml:space="preserve">Z tytułu niespełnienia przez Wykonawcę lub Podwykonawcę wymogu zatrudnienia na podstawie umowy o pracę osób wykonujących czynności w zakresie realizacji zamówienia, o których mowa w </w:t>
      </w:r>
      <w:r w:rsidRPr="00DF0C5D">
        <w:rPr>
          <w:rFonts w:ascii="Calibri" w:hAnsi="Calibri" w:cs="Century Gothic"/>
          <w:bCs/>
          <w:sz w:val="24"/>
          <w:szCs w:val="24"/>
        </w:rPr>
        <w:t>ust. 1</w:t>
      </w:r>
      <w:r w:rsidRPr="00DF0C5D">
        <w:rPr>
          <w:rFonts w:ascii="Calibri" w:hAnsi="Calibri" w:cs="Century Gothic"/>
          <w:sz w:val="24"/>
          <w:szCs w:val="24"/>
        </w:rPr>
        <w:t xml:space="preserve">, polegających na bezpośrednim wykonywaniu przedmiotu zamówienia, Zamawiający przewiduje sankcję w postaci obowiązku zapłaty przez Wykonawcę kary umownej w wysokości określonej w </w:t>
      </w:r>
      <w:r w:rsidRPr="00DF0C5D">
        <w:rPr>
          <w:rFonts w:ascii="Calibri" w:hAnsi="Calibri" w:cs="Century Gothic"/>
          <w:bCs/>
          <w:sz w:val="24"/>
          <w:szCs w:val="24"/>
        </w:rPr>
        <w:t>§</w:t>
      </w:r>
      <w:r w:rsidR="00383649" w:rsidRPr="00DF0C5D">
        <w:rPr>
          <w:rFonts w:ascii="Calibri" w:hAnsi="Calibri" w:cs="Century Gothic"/>
          <w:bCs/>
          <w:sz w:val="24"/>
          <w:szCs w:val="24"/>
        </w:rPr>
        <w:t xml:space="preserve"> 7</w:t>
      </w:r>
      <w:r w:rsidRPr="00DF0C5D">
        <w:rPr>
          <w:rFonts w:ascii="Calibri" w:hAnsi="Calibri" w:cs="Century Gothic"/>
          <w:bCs/>
          <w:sz w:val="24"/>
          <w:szCs w:val="24"/>
        </w:rPr>
        <w:t xml:space="preserve"> </w:t>
      </w:r>
      <w:r w:rsidRPr="00DF0C5D">
        <w:rPr>
          <w:rFonts w:ascii="Calibri" w:hAnsi="Calibri" w:cs="Century Gothic"/>
          <w:sz w:val="24"/>
          <w:szCs w:val="24"/>
        </w:rPr>
        <w:t xml:space="preserve">umowy. </w:t>
      </w:r>
    </w:p>
    <w:p w14:paraId="5F6448F2" w14:textId="77777777" w:rsidR="009C01E5" w:rsidRPr="00DF0C5D" w:rsidRDefault="009C01E5" w:rsidP="009C01E5">
      <w:pPr>
        <w:tabs>
          <w:tab w:val="left" w:pos="3544"/>
        </w:tabs>
        <w:rPr>
          <w:rFonts w:ascii="Calibri" w:hAnsi="Calibri"/>
          <w:b/>
          <w:sz w:val="24"/>
          <w:szCs w:val="24"/>
        </w:rPr>
      </w:pPr>
    </w:p>
    <w:p w14:paraId="727926BC" w14:textId="77777777" w:rsidR="009C01E5" w:rsidRPr="00DF0C5D" w:rsidRDefault="009C01E5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921AF54" w14:textId="54510D7D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§ </w:t>
      </w:r>
      <w:r w:rsidR="009C01E5" w:rsidRPr="00DF0C5D">
        <w:rPr>
          <w:rFonts w:eastAsia="Times New Roman" w:cs="Times New Roman"/>
          <w:b/>
          <w:sz w:val="24"/>
          <w:szCs w:val="24"/>
          <w:lang w:eastAsia="pl-PL"/>
        </w:rPr>
        <w:t>7</w:t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6C4FE6BB" w14:textId="77777777" w:rsidR="00084ACE" w:rsidRPr="00DF0C5D" w:rsidRDefault="00084ACE" w:rsidP="00F7144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Kary umowne </w:t>
      </w:r>
    </w:p>
    <w:p w14:paraId="50538B82" w14:textId="1AE5CFE2" w:rsidR="00084ACE" w:rsidRPr="00DF0C5D" w:rsidRDefault="00084ACE" w:rsidP="00F7144B">
      <w:pPr>
        <w:spacing w:after="0" w:line="240" w:lineRule="auto"/>
        <w:ind w:right="-2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EBA258D" w14:textId="77777777" w:rsidR="00D80146" w:rsidRPr="00DF0C5D" w:rsidRDefault="00D80146" w:rsidP="009C4837">
      <w:pPr>
        <w:numPr>
          <w:ilvl w:val="0"/>
          <w:numId w:val="22"/>
        </w:numPr>
        <w:tabs>
          <w:tab w:val="num" w:pos="392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Wykonawca zapłaci karę umowną:</w:t>
      </w:r>
    </w:p>
    <w:p w14:paraId="363F6C36" w14:textId="77777777" w:rsidR="00D80146" w:rsidRPr="00DF0C5D" w:rsidRDefault="00D80146" w:rsidP="009C4837">
      <w:pPr>
        <w:numPr>
          <w:ilvl w:val="1"/>
          <w:numId w:val="2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w wysokości 10 % kwoty brutto określonej w § 5 ust. 2 umowy za odstąpienie od umowy z przyczyn zawinionych przez Wykonawcę,</w:t>
      </w:r>
    </w:p>
    <w:p w14:paraId="3D852378" w14:textId="19CA4A26" w:rsidR="00103D9E" w:rsidRPr="00DF0C5D" w:rsidRDefault="00D80146" w:rsidP="00103D9E">
      <w:pPr>
        <w:numPr>
          <w:ilvl w:val="1"/>
          <w:numId w:val="2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 xml:space="preserve">w wysokości 1.000 zł w przypadku nie wywiązania się z któregokolwiek obowiązku określonego w § </w:t>
      </w:r>
      <w:r w:rsidR="00257032" w:rsidRPr="00DF0C5D">
        <w:rPr>
          <w:rFonts w:ascii="Calibri" w:hAnsi="Calibri"/>
          <w:sz w:val="24"/>
          <w:szCs w:val="24"/>
        </w:rPr>
        <w:t>1</w:t>
      </w:r>
      <w:r w:rsidR="00696E39" w:rsidRPr="00DF0C5D">
        <w:rPr>
          <w:rFonts w:ascii="Calibri" w:hAnsi="Calibri"/>
          <w:sz w:val="24"/>
          <w:szCs w:val="24"/>
        </w:rPr>
        <w:t xml:space="preserve"> </w:t>
      </w:r>
      <w:r w:rsidRPr="00DF0C5D">
        <w:rPr>
          <w:rFonts w:ascii="Calibri" w:hAnsi="Calibri"/>
          <w:sz w:val="24"/>
          <w:szCs w:val="24"/>
        </w:rPr>
        <w:t xml:space="preserve">ust. </w:t>
      </w:r>
      <w:r w:rsidR="00383649" w:rsidRPr="00DF0C5D">
        <w:rPr>
          <w:rFonts w:ascii="Calibri" w:hAnsi="Calibri"/>
          <w:sz w:val="24"/>
          <w:szCs w:val="24"/>
        </w:rPr>
        <w:t>4</w:t>
      </w:r>
      <w:r w:rsidRPr="00DF0C5D">
        <w:rPr>
          <w:rFonts w:ascii="Calibri" w:hAnsi="Calibri"/>
          <w:sz w:val="24"/>
          <w:szCs w:val="24"/>
        </w:rPr>
        <w:t xml:space="preserve"> pkt 1 – </w:t>
      </w:r>
      <w:r w:rsidR="00383649" w:rsidRPr="00DF0C5D">
        <w:rPr>
          <w:rFonts w:ascii="Calibri" w:hAnsi="Calibri"/>
          <w:sz w:val="24"/>
          <w:szCs w:val="24"/>
        </w:rPr>
        <w:t>5</w:t>
      </w:r>
      <w:r w:rsidRPr="00DF0C5D">
        <w:rPr>
          <w:rFonts w:ascii="Calibri" w:hAnsi="Calibri"/>
          <w:sz w:val="24"/>
          <w:szCs w:val="24"/>
        </w:rPr>
        <w:t xml:space="preserve"> – za każdorazowe, stwierdzone przez Zamawiającego, niewykonanie któregokolwiek z obowiązków w standardach określonych w </w:t>
      </w:r>
      <w:r w:rsidR="00103D9E" w:rsidRPr="00DF0C5D">
        <w:rPr>
          <w:rFonts w:ascii="Calibri" w:hAnsi="Calibri"/>
          <w:sz w:val="24"/>
          <w:szCs w:val="24"/>
        </w:rPr>
        <w:t xml:space="preserve">§ 1 ust. </w:t>
      </w:r>
      <w:r w:rsidR="001C3AFB" w:rsidRPr="00DF0C5D">
        <w:rPr>
          <w:rFonts w:ascii="Calibri" w:hAnsi="Calibri"/>
          <w:sz w:val="24"/>
          <w:szCs w:val="24"/>
        </w:rPr>
        <w:t>10</w:t>
      </w:r>
      <w:r w:rsidR="00383649" w:rsidRPr="00DF0C5D">
        <w:rPr>
          <w:rFonts w:ascii="Calibri" w:hAnsi="Calibri"/>
          <w:sz w:val="24"/>
          <w:szCs w:val="24"/>
        </w:rPr>
        <w:t>,</w:t>
      </w:r>
    </w:p>
    <w:p w14:paraId="01167678" w14:textId="40CBE495" w:rsidR="00383649" w:rsidRPr="00DF0C5D" w:rsidRDefault="00383649" w:rsidP="00383649">
      <w:pPr>
        <w:numPr>
          <w:ilvl w:val="1"/>
          <w:numId w:val="2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w wysokości 500 zł w przypadku przekroczenia terminu wykonania dodatkowego obowiązku, o którym mowa w § 1 ust. 9 – za każde 10 minut opóźnienia,</w:t>
      </w:r>
    </w:p>
    <w:p w14:paraId="33B2D633" w14:textId="72742930" w:rsidR="00696E39" w:rsidRPr="00DF0C5D" w:rsidRDefault="00696E39" w:rsidP="00103D9E">
      <w:pPr>
        <w:numPr>
          <w:ilvl w:val="1"/>
          <w:numId w:val="2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 xml:space="preserve">za przekroczenie terminu na dostarczenie Zamawiającemu wykazu osób, o którym mowa w § 6 ust. </w:t>
      </w:r>
      <w:r w:rsidR="001C6119" w:rsidRPr="00DF0C5D">
        <w:rPr>
          <w:rFonts w:ascii="Calibri" w:hAnsi="Calibri"/>
          <w:sz w:val="24"/>
          <w:szCs w:val="24"/>
        </w:rPr>
        <w:t>3</w:t>
      </w:r>
      <w:r w:rsidRPr="00DF0C5D">
        <w:rPr>
          <w:rFonts w:ascii="Calibri" w:hAnsi="Calibri"/>
          <w:sz w:val="24"/>
          <w:szCs w:val="24"/>
        </w:rPr>
        <w:t xml:space="preserve"> – w wysokości 300 zł. za każdy dzień zwłoki, licząc od następnego dnia po terminie określonym w § 6 ust. 3, </w:t>
      </w:r>
    </w:p>
    <w:p w14:paraId="6ED031F3" w14:textId="63B355B8" w:rsidR="00696E39" w:rsidRPr="00DF0C5D" w:rsidRDefault="00696E39" w:rsidP="00103D9E">
      <w:pPr>
        <w:numPr>
          <w:ilvl w:val="1"/>
          <w:numId w:val="2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za niedostarczenie Zamawiającemu oświadczeń lub nieprzedstawienia do wglądu dokumentów, o których mowa w § </w:t>
      </w:r>
      <w:r w:rsidR="00103D9E" w:rsidRPr="00DF0C5D">
        <w:rPr>
          <w:rFonts w:ascii="Calibri" w:hAnsi="Calibri"/>
          <w:sz w:val="24"/>
          <w:szCs w:val="24"/>
        </w:rPr>
        <w:t>6</w:t>
      </w:r>
      <w:r w:rsidRPr="00DF0C5D">
        <w:rPr>
          <w:rFonts w:ascii="Calibri" w:hAnsi="Calibri"/>
          <w:sz w:val="24"/>
          <w:szCs w:val="24"/>
        </w:rPr>
        <w:t xml:space="preserve"> ust. 4, w terminie wyznaczonym przez Zamawiającego – w wysokości 300 zł. za każdy dzień zwłoki, licząc od następnego dnia po terminie wyznaczonym przez Zamawiającego,</w:t>
      </w:r>
    </w:p>
    <w:p w14:paraId="1E7AA095" w14:textId="277524AC" w:rsidR="00AD2088" w:rsidRPr="00DF0C5D" w:rsidRDefault="00AD2088" w:rsidP="001C6119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ascii="Calibri" w:hAnsi="Calibri"/>
          <w:sz w:val="24"/>
          <w:szCs w:val="24"/>
        </w:rPr>
        <w:t>Nałożenie przez Zamawiającego kary umownej z jednego tytułu nie wyłącza uprawnień do nałożenia kary umownej z innego z wyżej wymienionych tytułów.</w:t>
      </w:r>
    </w:p>
    <w:p w14:paraId="616F377D" w14:textId="42C77DD2" w:rsidR="00AD2088" w:rsidRPr="00DF0C5D" w:rsidRDefault="00AD2088" w:rsidP="001C6119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ascii="Calibri" w:hAnsi="Calibri"/>
          <w:sz w:val="24"/>
          <w:szCs w:val="24"/>
        </w:rPr>
        <w:t xml:space="preserve">Zamawiający zapłaci Wykonawcy karę umowną za odstąpienie od umowy z przyczyn leżących po stronie Zamawiającego w wysokości 10 % łącznego wynagrodzenia </w:t>
      </w:r>
      <w:r w:rsidR="00B263A6">
        <w:rPr>
          <w:rFonts w:ascii="Calibri" w:hAnsi="Calibri"/>
          <w:sz w:val="24"/>
          <w:szCs w:val="24"/>
        </w:rPr>
        <w:t>brutto</w:t>
      </w:r>
      <w:r w:rsidRPr="00DF0C5D">
        <w:rPr>
          <w:rFonts w:ascii="Calibri" w:hAnsi="Calibri"/>
          <w:sz w:val="24"/>
          <w:szCs w:val="24"/>
        </w:rPr>
        <w:t>, określonego w § 5 ust. </w:t>
      </w:r>
      <w:r w:rsidR="00CF6F42" w:rsidRPr="00DF0C5D">
        <w:rPr>
          <w:rFonts w:ascii="Calibri" w:hAnsi="Calibri"/>
          <w:sz w:val="24"/>
          <w:szCs w:val="24"/>
        </w:rPr>
        <w:t>2</w:t>
      </w:r>
      <w:r w:rsidRPr="00DF0C5D">
        <w:rPr>
          <w:rFonts w:ascii="Calibri" w:hAnsi="Calibri"/>
          <w:sz w:val="24"/>
          <w:szCs w:val="24"/>
        </w:rPr>
        <w:t xml:space="preserve">. </w:t>
      </w:r>
    </w:p>
    <w:p w14:paraId="02B09B91" w14:textId="2176BA46" w:rsidR="00AD2088" w:rsidRPr="00DF0C5D" w:rsidRDefault="00AD2088" w:rsidP="001C6119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ascii="Calibri" w:hAnsi="Calibri"/>
          <w:sz w:val="24"/>
          <w:szCs w:val="24"/>
        </w:rPr>
        <w:t xml:space="preserve">Strony zastrzegają sobie prawo do dochodzenia odszkodowania na zasadach ogólnych, </w:t>
      </w:r>
      <w:r w:rsidRPr="00DF0C5D">
        <w:rPr>
          <w:rFonts w:ascii="Calibri" w:hAnsi="Calibri"/>
          <w:sz w:val="24"/>
          <w:szCs w:val="24"/>
        </w:rPr>
        <w:lastRenderedPageBreak/>
        <w:t>przewyższającego wysokość zastrzeżonych kar umownych.</w:t>
      </w:r>
    </w:p>
    <w:p w14:paraId="4C4CC565" w14:textId="1B5B7313" w:rsidR="00AD2088" w:rsidRPr="00DF0C5D" w:rsidRDefault="00AD2088" w:rsidP="001C6119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ascii="Calibri" w:hAnsi="Calibri"/>
          <w:sz w:val="24"/>
          <w:szCs w:val="24"/>
        </w:rPr>
        <w:t xml:space="preserve">Wykonawca nie może zbywać ani przenosić na rzecz osób trzecich praw i wierzytelności powstałych w związku z realizacją niniejszej umowy bez zgody Zamawiającego wyrażonej pod rygorem nieważności na piśmie. </w:t>
      </w:r>
    </w:p>
    <w:p w14:paraId="383D849E" w14:textId="2229D02D" w:rsidR="00AD2088" w:rsidRPr="00DF0C5D" w:rsidRDefault="00AD2088" w:rsidP="001C6119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ascii="Calibri" w:hAnsi="Calibri"/>
          <w:sz w:val="24"/>
          <w:szCs w:val="24"/>
        </w:rPr>
        <w:t>Wykonawca wyraża zgodę na potrącenie naliczonych kar umownych z przysługującego mu wynagrodzenia, w tym również w przypadku, kiedy w dacie złożenia przez Zamawiającego oświadczenia o potrąceniu naliczona kara umowna nie będzie wymagalna, na co Wykonawca wyraża zgodę.</w:t>
      </w:r>
    </w:p>
    <w:p w14:paraId="2B157279" w14:textId="2A0E5CA5" w:rsidR="00AD2088" w:rsidRPr="00DF0C5D" w:rsidRDefault="00AD2088" w:rsidP="001C6119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ascii="Calibri" w:hAnsi="Calibri"/>
          <w:sz w:val="24"/>
          <w:szCs w:val="24"/>
        </w:rPr>
        <w:t>Ł</w:t>
      </w:r>
      <w:r w:rsidRPr="00DF0C5D">
        <w:rPr>
          <w:rFonts w:eastAsia="Times New Roman" w:cs="Times New Roman"/>
          <w:sz w:val="24"/>
          <w:szCs w:val="24"/>
          <w:lang w:eastAsia="pl-PL"/>
        </w:rPr>
        <w:t>ąc</w:t>
      </w:r>
      <w:r w:rsidRPr="00DF0C5D">
        <w:rPr>
          <w:rFonts w:ascii="Calibri" w:hAnsi="Calibri"/>
          <w:sz w:val="24"/>
          <w:szCs w:val="24"/>
        </w:rPr>
        <w:t xml:space="preserve">zna maksymalna </w:t>
      </w:r>
      <w:r w:rsidRPr="00DF0C5D">
        <w:rPr>
          <w:rFonts w:ascii="Calibri" w:hAnsi="Calibri" w:cs="Calibri"/>
          <w:sz w:val="24"/>
          <w:szCs w:val="24"/>
        </w:rPr>
        <w:t xml:space="preserve">wysokość </w:t>
      </w:r>
      <w:r w:rsidRPr="00DF0C5D">
        <w:rPr>
          <w:rFonts w:ascii="Calibri" w:hAnsi="Calibri" w:cs="Calibri"/>
          <w:sz w:val="24"/>
          <w:szCs w:val="24"/>
          <w:shd w:val="clear" w:color="auto" w:fill="FFFFFF"/>
        </w:rPr>
        <w:t xml:space="preserve">kar umownych, których mogą dochodzić strony wynosi 50% wynagrodzenia </w:t>
      </w:r>
      <w:r w:rsidRPr="00DF0C5D">
        <w:rPr>
          <w:rFonts w:ascii="Calibri" w:hAnsi="Calibri"/>
          <w:sz w:val="24"/>
          <w:szCs w:val="24"/>
        </w:rPr>
        <w:t>brutto, określonego w § 5 ust. </w:t>
      </w:r>
      <w:r w:rsidR="00CF6F42" w:rsidRPr="00DF0C5D">
        <w:rPr>
          <w:rFonts w:ascii="Calibri" w:hAnsi="Calibri"/>
          <w:sz w:val="24"/>
          <w:szCs w:val="24"/>
        </w:rPr>
        <w:t>2</w:t>
      </w:r>
      <w:r w:rsidRPr="00DF0C5D">
        <w:rPr>
          <w:rFonts w:ascii="Calibri" w:hAnsi="Calibri"/>
          <w:sz w:val="24"/>
          <w:szCs w:val="24"/>
        </w:rPr>
        <w:t>.</w:t>
      </w:r>
    </w:p>
    <w:p w14:paraId="742A8699" w14:textId="77777777" w:rsidR="00AD2088" w:rsidRPr="00DF0C5D" w:rsidRDefault="00AD2088" w:rsidP="00F7144B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896C121" w14:textId="77777777" w:rsidR="0026723B" w:rsidRPr="00DF0C5D" w:rsidRDefault="0026723B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132FE0D2" w14:textId="5C8FF779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§ </w:t>
      </w:r>
      <w:r w:rsidR="00CF6F42" w:rsidRPr="00DF0C5D">
        <w:rPr>
          <w:rFonts w:eastAsia="Times New Roman" w:cs="Times New Roman"/>
          <w:b/>
          <w:sz w:val="24"/>
          <w:szCs w:val="24"/>
          <w:lang w:eastAsia="pl-PL"/>
        </w:rPr>
        <w:t>8</w:t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2ED09595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Zabezpieczenie należytego wykonania umowy</w:t>
      </w:r>
    </w:p>
    <w:p w14:paraId="13073EF0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1C5578AB" w14:textId="3597D89B" w:rsidR="00D80146" w:rsidRPr="00DF0C5D" w:rsidRDefault="0019746D" w:rsidP="009C4837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 xml:space="preserve">Strony potwierdzają, że przed zawarciem umowy Wykonawca wniósł zabezpieczenie należytego wykonania umowy w wysokości 5 % </w:t>
      </w:r>
      <w:r w:rsidR="00D80146" w:rsidRPr="00DF0C5D">
        <w:rPr>
          <w:rFonts w:ascii="Calibri" w:hAnsi="Calibri"/>
          <w:sz w:val="24"/>
          <w:szCs w:val="24"/>
        </w:rPr>
        <w:t xml:space="preserve">wartości nominalnej zobowiązania zamawiającego wynikającego z umowy tj. wartości </w:t>
      </w:r>
      <w:r w:rsidR="00B263A6">
        <w:rPr>
          <w:rFonts w:ascii="Calibri" w:hAnsi="Calibri"/>
          <w:sz w:val="24"/>
          <w:szCs w:val="24"/>
        </w:rPr>
        <w:t xml:space="preserve">246.000,00 </w:t>
      </w:r>
      <w:r w:rsidR="00D80146" w:rsidRPr="00DF0C5D">
        <w:rPr>
          <w:rFonts w:ascii="Calibri" w:hAnsi="Calibri"/>
          <w:sz w:val="24"/>
          <w:szCs w:val="24"/>
        </w:rPr>
        <w:t>zł</w:t>
      </w:r>
      <w:r w:rsidR="00B263A6">
        <w:rPr>
          <w:rFonts w:ascii="Calibri" w:hAnsi="Calibri"/>
          <w:sz w:val="24"/>
          <w:szCs w:val="24"/>
        </w:rPr>
        <w:t>,</w:t>
      </w:r>
      <w:r w:rsidR="00D80146" w:rsidRPr="00DF0C5D">
        <w:rPr>
          <w:rFonts w:ascii="Calibri" w:hAnsi="Calibri"/>
          <w:sz w:val="24"/>
          <w:szCs w:val="24"/>
        </w:rPr>
        <w:t xml:space="preserve"> co stanowi równowartość kwoty ......................... (słownie: ..........................................)</w:t>
      </w:r>
    </w:p>
    <w:p w14:paraId="347A0B8B" w14:textId="147A90CF" w:rsidR="00D80146" w:rsidRPr="00DF0C5D" w:rsidRDefault="00D80146" w:rsidP="009C4837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Zabezpieczenie służy pokryciu roszczeń z tytułu niewykonania lub nienależytego wykonania umowy.</w:t>
      </w:r>
    </w:p>
    <w:p w14:paraId="4919A2B2" w14:textId="334764BD" w:rsidR="00D80146" w:rsidRPr="00DF0C5D" w:rsidRDefault="00D80146" w:rsidP="009C4837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Zabezpieczenie zostało wniesione w formie .........................................</w:t>
      </w:r>
    </w:p>
    <w:p w14:paraId="77836046" w14:textId="77777777" w:rsidR="00D80146" w:rsidRPr="00DF0C5D" w:rsidRDefault="00D80146" w:rsidP="009C4837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Zabezpieczenie należytego wykonania umowy zostanie zwrócone w terminie 30 dni od dnia wykonania zamówienia i uznania przez Zamawiającego za należycie wykonane.</w:t>
      </w:r>
    </w:p>
    <w:p w14:paraId="68F0C15E" w14:textId="77777777" w:rsidR="0019746D" w:rsidRPr="00DF0C5D" w:rsidRDefault="0019746D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90FB2EF" w14:textId="77777777" w:rsidR="0032441E" w:rsidRPr="00DF0C5D" w:rsidRDefault="0032441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7832429E" w14:textId="713FD65D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§ </w:t>
      </w:r>
      <w:r w:rsidR="00CF6F42" w:rsidRPr="00DF0C5D">
        <w:rPr>
          <w:rFonts w:eastAsia="Times New Roman" w:cs="Times New Roman"/>
          <w:b/>
          <w:sz w:val="24"/>
          <w:szCs w:val="24"/>
          <w:lang w:eastAsia="pl-PL"/>
        </w:rPr>
        <w:t>9.</w:t>
      </w:r>
    </w:p>
    <w:p w14:paraId="3B329D69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Zmiana umowy </w:t>
      </w:r>
    </w:p>
    <w:p w14:paraId="1FCDA248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F94E29C" w14:textId="77777777" w:rsidR="0019746D" w:rsidRPr="00DF0C5D" w:rsidRDefault="0019746D" w:rsidP="009C4837">
      <w:pPr>
        <w:numPr>
          <w:ilvl w:val="0"/>
          <w:numId w:val="12"/>
        </w:numPr>
        <w:tabs>
          <w:tab w:val="num" w:pos="426"/>
          <w:tab w:val="left" w:pos="3544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Zakazuje się zmian postanowień zawartej umowy w stosunku do treści oferty, na podstawie której dokonano wyboru Wykonawcy, chyba że zachodzi co najmniej jedna </w:t>
      </w: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br/>
        <w:t>z następujących okoliczności:</w:t>
      </w:r>
    </w:p>
    <w:p w14:paraId="1DC65171" w14:textId="04D28C35" w:rsidR="0019746D" w:rsidRPr="00DF0C5D" w:rsidRDefault="0019746D" w:rsidP="009C4837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gdy zaistnieje konieczność zmiany wysokości wynagrodzenia Wykonawcy, wynikająca ze zmiany stawki podatku od towarów i usług oraz podatku akcyzowego,</w:t>
      </w:r>
    </w:p>
    <w:p w14:paraId="5C2F1C90" w14:textId="6CC7295A" w:rsidR="0019746D" w:rsidRPr="00DF0C5D" w:rsidRDefault="0019746D" w:rsidP="009C4837">
      <w:pPr>
        <w:numPr>
          <w:ilvl w:val="0"/>
          <w:numId w:val="13"/>
        </w:numPr>
        <w:tabs>
          <w:tab w:val="left" w:pos="851"/>
          <w:tab w:val="left" w:pos="3544"/>
        </w:tabs>
        <w:spacing w:after="0" w:line="240" w:lineRule="auto"/>
        <w:ind w:left="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 w postępowaniu, nie zachodzą wobec niego podstawy wykluczenia oraz nie pociąga to za sobą innych istotnych zmian umowy,</w:t>
      </w:r>
    </w:p>
    <w:p w14:paraId="1A383B27" w14:textId="736790EC" w:rsidR="002D63B0" w:rsidRPr="00DF0C5D" w:rsidRDefault="002D63B0" w:rsidP="009C4837">
      <w:pPr>
        <w:numPr>
          <w:ilvl w:val="0"/>
          <w:numId w:val="13"/>
        </w:numPr>
        <w:tabs>
          <w:tab w:val="left" w:pos="851"/>
          <w:tab w:val="left" w:pos="3544"/>
        </w:tabs>
        <w:spacing w:after="0" w:line="240" w:lineRule="auto"/>
        <w:ind w:left="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eastAsia="Calibri" w:cs="Times New Roman"/>
          <w:sz w:val="24"/>
          <w:szCs w:val="24"/>
          <w:lang w:eastAsia="pl-PL"/>
        </w:rPr>
        <w:t>odstąpienia na wniosek Zamawiającego od realizacji części zamówienia i związanej z 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publicznych,</w:t>
      </w:r>
    </w:p>
    <w:p w14:paraId="4FEBC11B" w14:textId="365EE6AA" w:rsidR="002D63B0" w:rsidRPr="00DF0C5D" w:rsidRDefault="002D63B0" w:rsidP="009C4837">
      <w:pPr>
        <w:numPr>
          <w:ilvl w:val="0"/>
          <w:numId w:val="13"/>
        </w:numPr>
        <w:tabs>
          <w:tab w:val="left" w:pos="851"/>
          <w:tab w:val="left" w:pos="3544"/>
        </w:tabs>
        <w:spacing w:after="0" w:line="240" w:lineRule="auto"/>
        <w:ind w:left="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eastAsia="Calibri" w:cs="Times New Roman"/>
          <w:sz w:val="24"/>
          <w:szCs w:val="24"/>
          <w:lang w:eastAsia="pl-PL"/>
        </w:rPr>
        <w:lastRenderedPageBreak/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strony,</w:t>
      </w:r>
    </w:p>
    <w:p w14:paraId="225BFE74" w14:textId="08196A95" w:rsidR="002D63B0" w:rsidRPr="00DF0C5D" w:rsidRDefault="002D63B0" w:rsidP="009C4837">
      <w:pPr>
        <w:numPr>
          <w:ilvl w:val="0"/>
          <w:numId w:val="13"/>
        </w:numPr>
        <w:tabs>
          <w:tab w:val="left" w:pos="851"/>
          <w:tab w:val="left" w:pos="3544"/>
        </w:tabs>
        <w:spacing w:after="0" w:line="240" w:lineRule="auto"/>
        <w:ind w:left="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eastAsia="Calibri" w:cs="Times New Roman"/>
          <w:sz w:val="24"/>
          <w:szCs w:val="24"/>
          <w:lang w:eastAsia="pl-PL"/>
        </w:rPr>
        <w:t>konieczność wprowadzenia zmian wynikających z okoliczności, których nie można było przewidzieć w chwili zawarcia umowy, a są one korzystne dla Zamawiającego.</w:t>
      </w:r>
    </w:p>
    <w:p w14:paraId="5E731D9E" w14:textId="77777777" w:rsidR="00D80146" w:rsidRPr="00DF0C5D" w:rsidRDefault="00D80146" w:rsidP="009C4837">
      <w:pPr>
        <w:numPr>
          <w:ilvl w:val="0"/>
          <w:numId w:val="12"/>
        </w:numPr>
        <w:shd w:val="clear" w:color="auto" w:fill="FFFFFF"/>
        <w:tabs>
          <w:tab w:val="left" w:pos="439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Strony dopuszczają zmiany w umowie w zakresie zwiększenia środków finansowych przeznaczonych na realizację przedmiotu zamówienia na pisemny wniosek Wykonawcy, w przypadku wystąpienia w okresie obowiązywania umowy niekorzystnych warunków atmosferycznych, w szczególności związanych z bardzo obfitymi i regularnymi opadami śniegu, silnymi wiatrami powodującymi zawieje i zamiecie oraz zaspy, znacznymi różnicami temperatur połączonymi z opadami deszczu, mżawki powodującymi ślizgawice.</w:t>
      </w:r>
    </w:p>
    <w:p w14:paraId="4CA35275" w14:textId="3BCE6798" w:rsidR="0019746D" w:rsidRPr="00DF0C5D" w:rsidRDefault="00D80146" w:rsidP="009C48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bCs/>
          <w:sz w:val="24"/>
          <w:szCs w:val="24"/>
          <w:lang w:eastAsia="pl-PL"/>
        </w:rPr>
        <w:t>Z</w:t>
      </w:r>
      <w:r w:rsidR="002D63B0" w:rsidRPr="00DF0C5D">
        <w:rPr>
          <w:rFonts w:eastAsia="Calibri" w:cs="Times New Roman"/>
          <w:sz w:val="24"/>
          <w:szCs w:val="24"/>
          <w:lang w:eastAsia="pl-PL"/>
        </w:rPr>
        <w:t xml:space="preserve">miana postanowień umowy może nastąpić za zgodą obu stron wyrażoną na piśmie, w formie aneksu do umowy, pod rygorem nieważności. </w:t>
      </w:r>
    </w:p>
    <w:p w14:paraId="42A0B3CB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C120704" w14:textId="77777777" w:rsidR="00CE0FB6" w:rsidRPr="00DF0C5D" w:rsidRDefault="00CE0FB6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2A1E5B0C" w14:textId="5C39DEB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§ </w:t>
      </w:r>
      <w:r w:rsidR="00CF6F42" w:rsidRPr="00DF0C5D">
        <w:rPr>
          <w:rFonts w:eastAsia="Times New Roman" w:cs="Times New Roman"/>
          <w:b/>
          <w:sz w:val="24"/>
          <w:szCs w:val="24"/>
          <w:lang w:eastAsia="pl-PL"/>
        </w:rPr>
        <w:t>10</w:t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6997AF34" w14:textId="77777777" w:rsidR="00084ACE" w:rsidRPr="00DF0C5D" w:rsidRDefault="00084ACE" w:rsidP="00F7144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Odstąpienie od umowy</w:t>
      </w:r>
    </w:p>
    <w:p w14:paraId="7B29418B" w14:textId="77777777" w:rsidR="00084ACE" w:rsidRPr="00DF0C5D" w:rsidRDefault="00084ACE" w:rsidP="00F714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78C461A9" w14:textId="77777777" w:rsidR="00084ACE" w:rsidRPr="00DF0C5D" w:rsidRDefault="00084ACE" w:rsidP="009C4837">
      <w:pPr>
        <w:widowControl w:val="0"/>
        <w:numPr>
          <w:ilvl w:val="0"/>
          <w:numId w:val="5"/>
        </w:numPr>
        <w:tabs>
          <w:tab w:val="left" w:pos="426"/>
          <w:tab w:val="num" w:pos="70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 xml:space="preserve">Zamawiający ma prawo odstąpić od umowy, jeżeli Wykonawca narusza w sposób istotny postanowienia umowy. </w:t>
      </w:r>
    </w:p>
    <w:p w14:paraId="20E38D74" w14:textId="77777777" w:rsidR="00084ACE" w:rsidRPr="00DF0C5D" w:rsidRDefault="00084ACE" w:rsidP="009C4837">
      <w:pPr>
        <w:widowControl w:val="0"/>
        <w:numPr>
          <w:ilvl w:val="0"/>
          <w:numId w:val="5"/>
        </w:numPr>
        <w:tabs>
          <w:tab w:val="left" w:pos="426"/>
          <w:tab w:val="num" w:pos="70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>Istotne naruszenia umowy, o których mowa w ust. 1 obejmują w szczególności przypadki:</w:t>
      </w:r>
    </w:p>
    <w:p w14:paraId="54B654C2" w14:textId="77777777" w:rsidR="00084ACE" w:rsidRPr="00DF0C5D" w:rsidRDefault="00084ACE" w:rsidP="009C4837">
      <w:pPr>
        <w:widowControl w:val="0"/>
        <w:numPr>
          <w:ilvl w:val="0"/>
          <w:numId w:val="6"/>
        </w:numPr>
        <w:tabs>
          <w:tab w:val="left" w:pos="851"/>
          <w:tab w:val="num" w:pos="1276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>nierozpoczęcie wykonywania przedmiotu umowy bez uzasadnionej przyczyny pomimo wezwania Zamawiającego,</w:t>
      </w:r>
    </w:p>
    <w:p w14:paraId="71DE8A76" w14:textId="7F98D110" w:rsidR="00084ACE" w:rsidRPr="00DF0C5D" w:rsidRDefault="00084ACE" w:rsidP="009C4837">
      <w:pPr>
        <w:widowControl w:val="0"/>
        <w:numPr>
          <w:ilvl w:val="0"/>
          <w:numId w:val="6"/>
        </w:numPr>
        <w:tabs>
          <w:tab w:val="left" w:pos="851"/>
          <w:tab w:val="num" w:pos="1276"/>
        </w:tabs>
        <w:suppressAutoHyphens/>
        <w:autoSpaceDE w:val="0"/>
        <w:spacing w:after="0" w:line="240" w:lineRule="auto"/>
        <w:ind w:left="993" w:hanging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 xml:space="preserve">przerwanie wykonywania przedmiotu umowy na okres dłuższy niż </w:t>
      </w:r>
      <w:r w:rsidR="00D80146" w:rsidRPr="00DF0C5D">
        <w:rPr>
          <w:rFonts w:eastAsia="Times New Roman" w:cs="Times New Roman"/>
          <w:sz w:val="24"/>
          <w:szCs w:val="24"/>
          <w:lang w:eastAsia="ar-SA"/>
        </w:rPr>
        <w:t xml:space="preserve">3 </w:t>
      </w:r>
      <w:r w:rsidRPr="00DF0C5D">
        <w:rPr>
          <w:rFonts w:eastAsia="Times New Roman" w:cs="Times New Roman"/>
          <w:sz w:val="24"/>
          <w:szCs w:val="24"/>
          <w:lang w:eastAsia="ar-SA"/>
        </w:rPr>
        <w:t>dni,</w:t>
      </w:r>
    </w:p>
    <w:p w14:paraId="2DD3E564" w14:textId="1BE5FD25" w:rsidR="00084ACE" w:rsidRPr="00DF0C5D" w:rsidRDefault="00084ACE" w:rsidP="009C4837">
      <w:pPr>
        <w:widowControl w:val="0"/>
        <w:numPr>
          <w:ilvl w:val="0"/>
          <w:numId w:val="6"/>
        </w:numPr>
        <w:tabs>
          <w:tab w:val="left" w:pos="426"/>
          <w:tab w:val="left" w:pos="851"/>
          <w:tab w:val="num" w:pos="1276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 xml:space="preserve">naruszenia obowiązków zatrudnienia na podstawie umowy o pracę osób wykonujących czynności w trakcie realizacji umowy, o których mowa w </w:t>
      </w:r>
      <w:r w:rsidRPr="00DF0C5D">
        <w:rPr>
          <w:rFonts w:eastAsia="Times New Roman" w:cs="Times New Roman"/>
          <w:sz w:val="24"/>
          <w:szCs w:val="24"/>
          <w:lang w:eastAsia="pl-PL"/>
        </w:rPr>
        <w:t xml:space="preserve">§ </w:t>
      </w:r>
      <w:r w:rsidR="001C6119" w:rsidRPr="00DF0C5D">
        <w:rPr>
          <w:rFonts w:eastAsia="Times New Roman" w:cs="Times New Roman"/>
          <w:sz w:val="24"/>
          <w:szCs w:val="24"/>
          <w:lang w:eastAsia="pl-PL"/>
        </w:rPr>
        <w:t>6</w:t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DF0C5D">
        <w:rPr>
          <w:rFonts w:eastAsia="Times New Roman" w:cs="Times New Roman"/>
          <w:sz w:val="24"/>
          <w:szCs w:val="24"/>
          <w:lang w:eastAsia="ar-SA"/>
        </w:rPr>
        <w:t xml:space="preserve">ust. </w:t>
      </w:r>
      <w:r w:rsidR="009167AF" w:rsidRPr="00DF0C5D">
        <w:rPr>
          <w:rFonts w:eastAsia="Times New Roman" w:cs="Times New Roman"/>
          <w:sz w:val="24"/>
          <w:szCs w:val="24"/>
          <w:lang w:eastAsia="ar-SA"/>
        </w:rPr>
        <w:t>1</w:t>
      </w:r>
      <w:r w:rsidRPr="00DF0C5D">
        <w:rPr>
          <w:rFonts w:eastAsia="Times New Roman" w:cs="Times New Roman"/>
          <w:sz w:val="24"/>
          <w:szCs w:val="24"/>
          <w:lang w:eastAsia="ar-SA"/>
        </w:rPr>
        <w:t>.</w:t>
      </w:r>
    </w:p>
    <w:p w14:paraId="3513EBD2" w14:textId="77777777" w:rsidR="00084ACE" w:rsidRPr="00DF0C5D" w:rsidRDefault="00084ACE" w:rsidP="009C4837">
      <w:pPr>
        <w:widowControl w:val="0"/>
        <w:numPr>
          <w:ilvl w:val="0"/>
          <w:numId w:val="7"/>
        </w:numPr>
        <w:tabs>
          <w:tab w:val="left" w:pos="426"/>
          <w:tab w:val="num" w:pos="709"/>
          <w:tab w:val="left" w:pos="851"/>
          <w:tab w:val="num" w:pos="127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>Zamawiający ma także prawo odstąpić od umowy w następujących sytuacjach:</w:t>
      </w:r>
    </w:p>
    <w:p w14:paraId="584AA8FF" w14:textId="77777777" w:rsidR="00084ACE" w:rsidRPr="00DF0C5D" w:rsidRDefault="00084ACE" w:rsidP="009C4837">
      <w:pPr>
        <w:widowControl w:val="0"/>
        <w:numPr>
          <w:ilvl w:val="1"/>
          <w:numId w:val="2"/>
        </w:numPr>
        <w:tabs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 xml:space="preserve">utrata przez Wykonawcę prawa do wykonywania działalności będącej przedmiotem niniejszej umowy, </w:t>
      </w:r>
    </w:p>
    <w:p w14:paraId="43422EB1" w14:textId="77777777" w:rsidR="00084ACE" w:rsidRPr="00DF0C5D" w:rsidRDefault="00084ACE" w:rsidP="009C4837">
      <w:pPr>
        <w:widowControl w:val="0"/>
        <w:numPr>
          <w:ilvl w:val="1"/>
          <w:numId w:val="2"/>
        </w:numPr>
        <w:tabs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>gdy Wykonawca znajduje się w stanie zagrażającym niewypłacalnością lub przechodzi w stan likwidacji w celach innych niż przekształcenia przedsiębiorstwa lub połączenia się z innym przedsiębiorstwem,</w:t>
      </w:r>
    </w:p>
    <w:p w14:paraId="5D061B9C" w14:textId="77777777" w:rsidR="00084ACE" w:rsidRPr="00DF0C5D" w:rsidRDefault="00084ACE" w:rsidP="009C4837">
      <w:pPr>
        <w:widowControl w:val="0"/>
        <w:numPr>
          <w:ilvl w:val="1"/>
          <w:numId w:val="2"/>
        </w:numPr>
        <w:tabs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>gdy zostanie wydany nakaz zajęcia majątku Wykonawcy lub gdy zostanie wszczęte postępowanie egzekucyjne w stopniu uniemożliwiającym realizację umowy.</w:t>
      </w:r>
    </w:p>
    <w:p w14:paraId="4E5E0B4F" w14:textId="77777777" w:rsidR="00084ACE" w:rsidRPr="00DF0C5D" w:rsidRDefault="00084ACE" w:rsidP="009C4837">
      <w:pPr>
        <w:widowControl w:val="0"/>
        <w:numPr>
          <w:ilvl w:val="0"/>
          <w:numId w:val="7"/>
        </w:numPr>
        <w:tabs>
          <w:tab w:val="left" w:pos="426"/>
          <w:tab w:val="num" w:pos="709"/>
          <w:tab w:val="left" w:pos="851"/>
          <w:tab w:val="num" w:pos="127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>Warunkiem odstąpienia przez Zamawiającego od umowy w przypadkach opisanych w ust. 2 jest uprzednie wezwanie Wykonawcy do wykonywania swoich obowiązków zgodnie z umową oraz wyznaczenie w tym celu dodatkowego 3 dniowego terminu.</w:t>
      </w:r>
    </w:p>
    <w:p w14:paraId="08E4B529" w14:textId="77777777" w:rsidR="00084ACE" w:rsidRPr="00DF0C5D" w:rsidRDefault="00084ACE" w:rsidP="009C4837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>Zamawiający może odstąpić od umowy w</w:t>
      </w:r>
      <w:r w:rsidRPr="00DF0C5D">
        <w:rPr>
          <w:rFonts w:eastAsia="Times New Roman" w:cs="Times New Roman"/>
          <w:sz w:val="24"/>
          <w:szCs w:val="24"/>
          <w:lang w:eastAsia="pl-PL"/>
        </w:rPr>
        <w:t xml:space="preserve"> razie zaistnienia istotnej zmiany okoliczności powodującej, że wykonanie umowy nie leży w interesie publicznym, czego nie można było przewidzieć w chwili zawarcia umowy.</w:t>
      </w:r>
    </w:p>
    <w:p w14:paraId="4906A91B" w14:textId="77777777" w:rsidR="00084ACE" w:rsidRPr="00DF0C5D" w:rsidRDefault="00084ACE" w:rsidP="009C4837">
      <w:pPr>
        <w:widowControl w:val="0"/>
        <w:numPr>
          <w:ilvl w:val="0"/>
          <w:numId w:val="7"/>
        </w:numPr>
        <w:tabs>
          <w:tab w:val="left" w:pos="426"/>
          <w:tab w:val="num" w:pos="70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 xml:space="preserve">Odstąpienie od umowy powinno nastąpić na piśmie oraz zawierać uzasadnienie. </w:t>
      </w:r>
    </w:p>
    <w:p w14:paraId="1F924807" w14:textId="77777777" w:rsidR="00084ACE" w:rsidRPr="00DF0C5D" w:rsidRDefault="00084ACE" w:rsidP="00F7144B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72FAB59D" w14:textId="77777777" w:rsidR="00CE0FB6" w:rsidRPr="00DF0C5D" w:rsidRDefault="00CE0FB6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5851E2C" w14:textId="77777777" w:rsidR="0032441E" w:rsidRPr="00DF0C5D" w:rsidRDefault="0032441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405FBCE" w14:textId="77777777" w:rsidR="0032441E" w:rsidRPr="00DF0C5D" w:rsidRDefault="0032441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7FE9630D" w14:textId="77777777" w:rsidR="0032441E" w:rsidRPr="00DF0C5D" w:rsidRDefault="0032441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9E1F881" w14:textId="3789DB3D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lastRenderedPageBreak/>
        <w:t>§ 1</w:t>
      </w:r>
      <w:r w:rsidR="00CF6F42" w:rsidRPr="00DF0C5D">
        <w:rPr>
          <w:rFonts w:eastAsia="Times New Roman" w:cs="Times New Roman"/>
          <w:b/>
          <w:sz w:val="24"/>
          <w:szCs w:val="24"/>
          <w:lang w:eastAsia="pl-PL"/>
        </w:rPr>
        <w:t>1</w:t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7D073D08" w14:textId="77777777" w:rsidR="00084ACE" w:rsidRPr="00DF0C5D" w:rsidRDefault="00084ACE" w:rsidP="00F7144B">
      <w:pPr>
        <w:spacing w:after="0" w:line="240" w:lineRule="auto"/>
        <w:ind w:left="360" w:hanging="36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P</w:t>
      </w:r>
      <w:r w:rsidRPr="00DF0C5D">
        <w:rPr>
          <w:rFonts w:eastAsia="Times New Roman" w:cs="Times New Roman"/>
          <w:b/>
          <w:bCs/>
          <w:sz w:val="24"/>
          <w:szCs w:val="24"/>
          <w:lang w:eastAsia="pl-PL"/>
        </w:rPr>
        <w:t>ostanowienia końcowe</w:t>
      </w:r>
    </w:p>
    <w:p w14:paraId="128E9862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378B2D5" w14:textId="77777777" w:rsidR="00084ACE" w:rsidRPr="00DF0C5D" w:rsidRDefault="00084ACE" w:rsidP="009C483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>Wszelkie zawiadomienia, oświadczenia i inna korespondencja w związku z niniejszą umową sporządzona będzie w formie pisemnej pod rygorem nieważności. Zawiadomienia, oświadczenia i inna korespondencja może być przesyłana listem poleconym, doręczana osobiście lub faksem.</w:t>
      </w:r>
    </w:p>
    <w:p w14:paraId="487156F1" w14:textId="77777777" w:rsidR="00084ACE" w:rsidRPr="00DF0C5D" w:rsidRDefault="00084ACE" w:rsidP="009C483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>Wykonawca nie może zbywać na rzecz osób trzecich wierzytelności powstałych w wyniku realizacji niniejszej umowy.</w:t>
      </w:r>
    </w:p>
    <w:p w14:paraId="3F2132EB" w14:textId="77777777" w:rsidR="00084ACE" w:rsidRPr="00DF0C5D" w:rsidRDefault="00084ACE" w:rsidP="009C483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>Wszelkie spory w związku z wykonaniem umowy będą rozstrzygane przez sąd właściwy rzeczowo i miejscowo dla siedziby Zamawiającego.</w:t>
      </w:r>
    </w:p>
    <w:p w14:paraId="77AB3344" w14:textId="77777777" w:rsidR="00084ACE" w:rsidRPr="00DF0C5D" w:rsidRDefault="00084ACE" w:rsidP="009C483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>Wykonywanie umowy za pomocą podwykonawców wymaga zgody Zamawiającego.</w:t>
      </w:r>
    </w:p>
    <w:p w14:paraId="7DDAA5FE" w14:textId="77777777" w:rsidR="00084ACE" w:rsidRPr="00DF0C5D" w:rsidRDefault="00084ACE" w:rsidP="009C483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publicznych, ustawy o utrzymaniu czystości i porządku w gminie oraz wskazane w umowie przepisy szczególne.</w:t>
      </w:r>
    </w:p>
    <w:p w14:paraId="481F0FDD" w14:textId="77777777" w:rsidR="00084ACE" w:rsidRPr="00DF0C5D" w:rsidRDefault="00084ACE" w:rsidP="009C483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>Umowę sporządzono w czterech jednobrzmiących egzemplarzach, z których jeden otrzyma Wykonawca, a trzy Zamawiający.</w:t>
      </w:r>
    </w:p>
    <w:p w14:paraId="6AB05E3C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B1C128B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F0023CE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536A7059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564F05B" w14:textId="21F3FACB" w:rsidR="00084ACE" w:rsidRPr="00DF0C5D" w:rsidRDefault="00084ACE" w:rsidP="00F7144B">
      <w:pPr>
        <w:spacing w:after="0" w:line="240" w:lineRule="auto"/>
        <w:ind w:right="252" w:firstLine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     </w:t>
      </w:r>
    </w:p>
    <w:p w14:paraId="27E8F08D" w14:textId="77777777" w:rsidR="00CE0FB6" w:rsidRPr="00DF0C5D" w:rsidRDefault="00CE0FB6" w:rsidP="00F7144B">
      <w:pPr>
        <w:spacing w:after="0" w:line="240" w:lineRule="auto"/>
        <w:ind w:right="252" w:firstLine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C65ADB8" w14:textId="7CCFF760" w:rsidR="00084ACE" w:rsidRPr="00DF0C5D" w:rsidRDefault="00084ACE" w:rsidP="00F7144B">
      <w:pPr>
        <w:spacing w:after="0" w:line="240" w:lineRule="auto"/>
        <w:ind w:right="252" w:firstLine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  ZAMAWIAJĄCY                                                                  </w:t>
      </w:r>
      <w:r w:rsidR="0032441E" w:rsidRPr="00DF0C5D">
        <w:rPr>
          <w:rFonts w:eastAsia="Times New Roman" w:cs="Times New Roman"/>
          <w:b/>
          <w:sz w:val="24"/>
          <w:szCs w:val="24"/>
          <w:lang w:eastAsia="pl-PL"/>
        </w:rPr>
        <w:tab/>
      </w:r>
      <w:r w:rsidR="0032441E" w:rsidRPr="00DF0C5D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      WYKONAWCA</w:t>
      </w:r>
    </w:p>
    <w:p w14:paraId="63C663CD" w14:textId="77777777" w:rsidR="00084ACE" w:rsidRPr="00DF0C5D" w:rsidRDefault="00084ACE" w:rsidP="00F7144B">
      <w:pPr>
        <w:spacing w:after="0" w:line="240" w:lineRule="auto"/>
        <w:ind w:right="252"/>
        <w:rPr>
          <w:rFonts w:eastAsia="Times New Roman" w:cs="Times New Roman"/>
          <w:sz w:val="24"/>
          <w:szCs w:val="24"/>
          <w:lang w:eastAsia="pl-PL"/>
        </w:rPr>
      </w:pPr>
    </w:p>
    <w:p w14:paraId="4CEFA855" w14:textId="77777777" w:rsidR="00084ACE" w:rsidRPr="00DF0C5D" w:rsidRDefault="00084ACE" w:rsidP="00F7144B">
      <w:pPr>
        <w:spacing w:after="0" w:line="240" w:lineRule="auto"/>
        <w:ind w:right="252"/>
        <w:rPr>
          <w:rFonts w:eastAsia="Times New Roman" w:cs="Times New Roman"/>
          <w:sz w:val="24"/>
          <w:szCs w:val="24"/>
          <w:lang w:eastAsia="pl-PL"/>
        </w:rPr>
      </w:pPr>
    </w:p>
    <w:p w14:paraId="21199E32" w14:textId="77777777" w:rsidR="00084ACE" w:rsidRPr="00DF0C5D" w:rsidRDefault="00084ACE" w:rsidP="00F7144B">
      <w:pPr>
        <w:spacing w:after="0" w:line="240" w:lineRule="auto"/>
        <w:ind w:right="252"/>
        <w:rPr>
          <w:rFonts w:eastAsia="Times New Roman" w:cs="Times New Roman"/>
          <w:sz w:val="24"/>
          <w:szCs w:val="24"/>
          <w:lang w:eastAsia="pl-PL"/>
        </w:rPr>
      </w:pPr>
    </w:p>
    <w:p w14:paraId="3C7B1E1C" w14:textId="6D68BE98" w:rsidR="00084ACE" w:rsidRPr="00DF0C5D" w:rsidRDefault="00084ACE" w:rsidP="00F7144B">
      <w:pPr>
        <w:spacing w:after="0" w:line="240" w:lineRule="auto"/>
        <w:ind w:left="-540" w:right="252" w:firstLine="720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 xml:space="preserve">  ……</w:t>
      </w:r>
      <w:r w:rsidR="00CE0FB6" w:rsidRPr="00DF0C5D">
        <w:rPr>
          <w:rFonts w:eastAsia="Times New Roman" w:cs="Times New Roman"/>
          <w:sz w:val="24"/>
          <w:szCs w:val="24"/>
          <w:lang w:eastAsia="pl-PL"/>
        </w:rPr>
        <w:t>……</w:t>
      </w:r>
      <w:r w:rsidRPr="00DF0C5D">
        <w:rPr>
          <w:rFonts w:eastAsia="Times New Roman" w:cs="Times New Roman"/>
          <w:sz w:val="24"/>
          <w:szCs w:val="24"/>
          <w:lang w:eastAsia="pl-PL"/>
        </w:rPr>
        <w:t xml:space="preserve">……………………..                                                      </w:t>
      </w:r>
      <w:r w:rsidR="0032441E" w:rsidRPr="00DF0C5D">
        <w:rPr>
          <w:rFonts w:eastAsia="Times New Roman" w:cs="Times New Roman"/>
          <w:sz w:val="24"/>
          <w:szCs w:val="24"/>
          <w:lang w:eastAsia="pl-PL"/>
        </w:rPr>
        <w:tab/>
      </w:r>
      <w:r w:rsidR="0032441E" w:rsidRPr="00DF0C5D">
        <w:rPr>
          <w:rFonts w:eastAsia="Times New Roman" w:cs="Times New Roman"/>
          <w:sz w:val="24"/>
          <w:szCs w:val="24"/>
          <w:lang w:eastAsia="pl-PL"/>
        </w:rPr>
        <w:tab/>
      </w:r>
      <w:r w:rsidRPr="00DF0C5D">
        <w:rPr>
          <w:rFonts w:eastAsia="Times New Roman" w:cs="Times New Roman"/>
          <w:sz w:val="24"/>
          <w:szCs w:val="24"/>
          <w:lang w:eastAsia="pl-PL"/>
        </w:rPr>
        <w:t xml:space="preserve">     ………………………</w:t>
      </w:r>
      <w:r w:rsidR="00CE0FB6" w:rsidRPr="00DF0C5D">
        <w:rPr>
          <w:rFonts w:eastAsia="Times New Roman" w:cs="Times New Roman"/>
          <w:sz w:val="24"/>
          <w:szCs w:val="24"/>
          <w:lang w:eastAsia="pl-PL"/>
        </w:rPr>
        <w:t>..</w:t>
      </w:r>
      <w:r w:rsidRPr="00DF0C5D">
        <w:rPr>
          <w:rFonts w:eastAsia="Times New Roman" w:cs="Times New Roman"/>
          <w:sz w:val="24"/>
          <w:szCs w:val="24"/>
          <w:lang w:eastAsia="pl-PL"/>
        </w:rPr>
        <w:t>...</w:t>
      </w:r>
      <w:r w:rsidR="00CE0FB6" w:rsidRPr="00DF0C5D">
        <w:rPr>
          <w:rFonts w:eastAsia="Times New Roman" w:cs="Times New Roman"/>
          <w:sz w:val="24"/>
          <w:szCs w:val="24"/>
          <w:lang w:eastAsia="pl-PL"/>
        </w:rPr>
        <w:t>.....</w:t>
      </w:r>
    </w:p>
    <w:p w14:paraId="5A3EE3EC" w14:textId="51521024" w:rsidR="00084ACE" w:rsidRPr="00DF0C5D" w:rsidRDefault="0032441E" w:rsidP="00F7144B">
      <w:pPr>
        <w:spacing w:after="0"/>
        <w:rPr>
          <w:rFonts w:eastAsiaTheme="minorHAnsi"/>
          <w:sz w:val="24"/>
          <w:szCs w:val="24"/>
        </w:rPr>
      </w:pPr>
      <w:r w:rsidRPr="00DF0C5D">
        <w:rPr>
          <w:rFonts w:eastAsiaTheme="minorHAnsi"/>
          <w:sz w:val="24"/>
          <w:szCs w:val="24"/>
        </w:rPr>
        <w:tab/>
      </w:r>
    </w:p>
    <w:p w14:paraId="4728CCF6" w14:textId="77777777" w:rsidR="00506894" w:rsidRPr="00DF0C5D" w:rsidRDefault="00506894" w:rsidP="00F7144B">
      <w:pPr>
        <w:spacing w:after="0"/>
        <w:rPr>
          <w:sz w:val="24"/>
          <w:szCs w:val="24"/>
        </w:rPr>
      </w:pPr>
    </w:p>
    <w:p w14:paraId="11EAFD14" w14:textId="77777777" w:rsidR="00CE0FB6" w:rsidRPr="00DF0C5D" w:rsidRDefault="00CE0FB6">
      <w:pPr>
        <w:spacing w:after="0"/>
        <w:rPr>
          <w:sz w:val="24"/>
          <w:szCs w:val="24"/>
        </w:rPr>
      </w:pPr>
    </w:p>
    <w:sectPr w:rsidR="00CE0FB6" w:rsidRPr="00DF0C5D" w:rsidSect="009F0635">
      <w:footerReference w:type="default" r:id="rId8"/>
      <w:headerReference w:type="first" r:id="rId9"/>
      <w:footerReference w:type="first" r:id="rId10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56F2" w14:textId="77777777" w:rsidR="003F4A13" w:rsidRDefault="003F4A13" w:rsidP="00AD2088">
      <w:pPr>
        <w:spacing w:after="0" w:line="240" w:lineRule="auto"/>
      </w:pPr>
      <w:r>
        <w:separator/>
      </w:r>
    </w:p>
  </w:endnote>
  <w:endnote w:type="continuationSeparator" w:id="0">
    <w:p w14:paraId="131AC3AF" w14:textId="77777777" w:rsidR="003F4A13" w:rsidRDefault="003F4A13" w:rsidP="00AD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901450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sdt>
        <w:sdtPr>
          <w:rPr>
            <w:rFonts w:asciiTheme="majorHAnsi" w:hAnsiTheme="majorHAnsi" w:cstheme="maj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ED0C98" w14:textId="4139110D" w:rsidR="00CE0FB6" w:rsidRPr="00CE0FB6" w:rsidRDefault="00CE0FB6">
            <w:pPr>
              <w:pStyle w:val="Stopka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instrText>PAGE</w:instrTex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instrText>NUMPAGES</w:instrTex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sdtContent>
      </w:sdt>
    </w:sdtContent>
  </w:sdt>
  <w:p w14:paraId="6050CBD3" w14:textId="77777777" w:rsidR="009F0635" w:rsidRDefault="009F06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1331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0003A4" w14:textId="26450CBC" w:rsidR="009F0635" w:rsidRPr="009F0635" w:rsidRDefault="009F0635" w:rsidP="009F0635">
            <w:pPr>
              <w:pStyle w:val="Stopka"/>
              <w:jc w:val="right"/>
            </w:pPr>
            <w:r w:rsidRPr="009F0635">
              <w:t xml:space="preserve">Strona </w:t>
            </w:r>
            <w:r w:rsidRPr="009F0635">
              <w:fldChar w:fldCharType="begin"/>
            </w:r>
            <w:r w:rsidRPr="009F0635">
              <w:instrText>PAGE</w:instrText>
            </w:r>
            <w:r w:rsidRPr="009F0635">
              <w:fldChar w:fldCharType="separate"/>
            </w:r>
            <w:r w:rsidRPr="009F0635">
              <w:t>2</w:t>
            </w:r>
            <w:r w:rsidRPr="009F0635">
              <w:fldChar w:fldCharType="end"/>
            </w:r>
            <w:r w:rsidRPr="009F0635">
              <w:t xml:space="preserve"> z </w:t>
            </w:r>
            <w:r w:rsidRPr="009F0635">
              <w:fldChar w:fldCharType="begin"/>
            </w:r>
            <w:r w:rsidRPr="009F0635">
              <w:instrText>NUMPAGES</w:instrText>
            </w:r>
            <w:r w:rsidRPr="009F0635">
              <w:fldChar w:fldCharType="separate"/>
            </w:r>
            <w:r w:rsidRPr="009F0635">
              <w:t>2</w:t>
            </w:r>
            <w:r w:rsidRPr="009F0635">
              <w:fldChar w:fldCharType="end"/>
            </w:r>
          </w:p>
        </w:sdtContent>
      </w:sdt>
    </w:sdtContent>
  </w:sdt>
  <w:p w14:paraId="4E20BD03" w14:textId="77777777" w:rsidR="009F0635" w:rsidRDefault="009F0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8535" w14:textId="77777777" w:rsidR="003F4A13" w:rsidRDefault="003F4A13" w:rsidP="00AD2088">
      <w:pPr>
        <w:spacing w:after="0" w:line="240" w:lineRule="auto"/>
      </w:pPr>
      <w:r>
        <w:separator/>
      </w:r>
    </w:p>
  </w:footnote>
  <w:footnote w:type="continuationSeparator" w:id="0">
    <w:p w14:paraId="7D34258F" w14:textId="77777777" w:rsidR="003F4A13" w:rsidRDefault="003F4A13" w:rsidP="00AD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0E20" w14:textId="41B67307" w:rsidR="009F0635" w:rsidRPr="00FB4242" w:rsidRDefault="009F0635" w:rsidP="009F0635">
    <w:pPr>
      <w:pBdr>
        <w:bottom w:val="single" w:sz="4" w:space="4" w:color="4F81BD"/>
      </w:pBdr>
      <w:spacing w:before="200" w:after="280" w:line="240" w:lineRule="auto"/>
      <w:ind w:left="936" w:right="936"/>
      <w:rPr>
        <w:rFonts w:ascii="Times New Roman" w:eastAsia="Times New Roman" w:hAnsi="Times New Roman" w:cs="Times New Roman"/>
        <w:b/>
        <w:bCs/>
        <w:i/>
        <w:iCs/>
        <w:color w:val="4F81BD"/>
        <w:sz w:val="24"/>
        <w:szCs w:val="24"/>
        <w:lang w:eastAsia="x-none"/>
      </w:rPr>
    </w:pPr>
    <w:r w:rsidRPr="009F0635">
      <w:rPr>
        <w:rFonts w:ascii="Times New Roman" w:eastAsia="Times New Roman" w:hAnsi="Times New Roman" w:cs="Times New Roman"/>
        <w:b/>
        <w:bCs/>
        <w:i/>
        <w:iCs/>
        <w:color w:val="4F81BD"/>
        <w:sz w:val="24"/>
        <w:szCs w:val="24"/>
        <w:lang w:val="x-none" w:eastAsia="x-none"/>
      </w:rPr>
      <w:t>PROJEKT</w:t>
    </w:r>
    <w:r w:rsidR="00FB4242">
      <w:rPr>
        <w:rFonts w:ascii="Times New Roman" w:eastAsia="Times New Roman" w:hAnsi="Times New Roman" w:cs="Times New Roman"/>
        <w:b/>
        <w:bCs/>
        <w:i/>
        <w:iCs/>
        <w:color w:val="4F81BD"/>
        <w:sz w:val="24"/>
        <w:szCs w:val="24"/>
        <w:lang w:eastAsia="x-none"/>
      </w:rPr>
      <w:t xml:space="preserve"> </w:t>
    </w:r>
    <w:r w:rsidR="00FB4242">
      <w:rPr>
        <w:rFonts w:ascii="Times New Roman" w:eastAsia="Times New Roman" w:hAnsi="Times New Roman" w:cs="Times New Roman"/>
        <w:color w:val="4F81BD"/>
        <w:sz w:val="24"/>
        <w:szCs w:val="24"/>
        <w:lang w:eastAsia="x-none"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67C83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00000013"/>
    <w:name w:val="WW8Num24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4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5" w15:restartNumberingAfterBreak="0">
    <w:nsid w:val="00E57DF9"/>
    <w:multiLevelType w:val="hybridMultilevel"/>
    <w:tmpl w:val="08AAC81E"/>
    <w:lvl w:ilvl="0" w:tplc="35D6B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B260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3B3050"/>
    <w:multiLevelType w:val="hybridMultilevel"/>
    <w:tmpl w:val="A88EEC50"/>
    <w:lvl w:ilvl="0" w:tplc="03BA61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BD7832"/>
    <w:multiLevelType w:val="hybridMultilevel"/>
    <w:tmpl w:val="99C4668C"/>
    <w:lvl w:ilvl="0" w:tplc="A9B88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86042"/>
    <w:multiLevelType w:val="hybridMultilevel"/>
    <w:tmpl w:val="1482FE0E"/>
    <w:lvl w:ilvl="0" w:tplc="04150011">
      <w:start w:val="1"/>
      <w:numFmt w:val="decimal"/>
      <w:lvlText w:val="%1)"/>
      <w:lvlJc w:val="left"/>
      <w:pPr>
        <w:ind w:left="1413" w:hanging="4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3812274"/>
    <w:multiLevelType w:val="hybridMultilevel"/>
    <w:tmpl w:val="78ACF92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96CA66BA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1C1BBA"/>
    <w:multiLevelType w:val="hybridMultilevel"/>
    <w:tmpl w:val="DC88E870"/>
    <w:lvl w:ilvl="0" w:tplc="9624657A">
      <w:start w:val="3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D140B"/>
    <w:multiLevelType w:val="hybridMultilevel"/>
    <w:tmpl w:val="555C0B40"/>
    <w:lvl w:ilvl="0" w:tplc="0FE8B6DE">
      <w:start w:val="1"/>
      <w:numFmt w:val="decimal"/>
      <w:lvlText w:val="%1."/>
      <w:lvlJc w:val="left"/>
      <w:pPr>
        <w:ind w:left="1065" w:hanging="705"/>
      </w:pPr>
    </w:lvl>
    <w:lvl w:ilvl="1" w:tplc="1700D18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3FF3"/>
    <w:multiLevelType w:val="hybridMultilevel"/>
    <w:tmpl w:val="EF841DDA"/>
    <w:lvl w:ilvl="0" w:tplc="E61EC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2BCA2">
      <w:start w:val="1"/>
      <w:numFmt w:val="decimal"/>
      <w:lvlText w:val="%4."/>
      <w:lvlJc w:val="left"/>
      <w:pPr>
        <w:ind w:left="2770" w:hanging="360"/>
      </w:pPr>
      <w:rPr>
        <w:b w:val="0"/>
        <w:i w:val="0"/>
        <w:strike w:val="0"/>
        <w:dstrike w:val="0"/>
        <w:color w:val="auto"/>
        <w:u w:val="none" w:color="000000"/>
        <w:effect w:val="none"/>
      </w:rPr>
    </w:lvl>
    <w:lvl w:ilvl="4" w:tplc="E870D19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  <w:b/>
      </w:rPr>
    </w:lvl>
    <w:lvl w:ilvl="5" w:tplc="A0D8F5EE">
      <w:start w:val="1"/>
      <w:numFmt w:val="decimal"/>
      <w:lvlText w:val="%6)"/>
      <w:lvlJc w:val="left"/>
      <w:pPr>
        <w:ind w:left="4500" w:hanging="360"/>
      </w:pPr>
      <w:rPr>
        <w:rFonts w:ascii="Times New Roman" w:eastAsia="Times New Roman" w:hAnsi="Times New Roman" w:cs="Arial"/>
      </w:rPr>
    </w:lvl>
    <w:lvl w:ilvl="6" w:tplc="7D06F074">
      <w:start w:val="5"/>
      <w:numFmt w:val="lowerLetter"/>
      <w:lvlText w:val="%7)"/>
      <w:lvlJc w:val="left"/>
      <w:pPr>
        <w:ind w:left="5040" w:hanging="360"/>
      </w:pPr>
      <w:rPr>
        <w:b/>
        <w:u w:val="singl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8E37FD"/>
    <w:multiLevelType w:val="hybridMultilevel"/>
    <w:tmpl w:val="FA40126E"/>
    <w:lvl w:ilvl="0" w:tplc="27820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5B45C0"/>
    <w:multiLevelType w:val="hybridMultilevel"/>
    <w:tmpl w:val="E0747512"/>
    <w:lvl w:ilvl="0" w:tplc="A7D646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D023DD"/>
    <w:multiLevelType w:val="hybridMultilevel"/>
    <w:tmpl w:val="25D0072E"/>
    <w:lvl w:ilvl="0" w:tplc="F6DC03F8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9E3010"/>
    <w:multiLevelType w:val="hybridMultilevel"/>
    <w:tmpl w:val="ACCEF1A4"/>
    <w:lvl w:ilvl="0" w:tplc="AB76441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Times New Roman"/>
      </w:rPr>
    </w:lvl>
    <w:lvl w:ilvl="1" w:tplc="FFFFFFFF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32ACC0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6" w:tplc="B5E22E6E">
      <w:start w:val="1"/>
      <w:numFmt w:val="lowerLetter"/>
      <w:lvlText w:val="%7)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8F5C66"/>
    <w:multiLevelType w:val="hybridMultilevel"/>
    <w:tmpl w:val="ACCEF1A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Times New Roman"/>
      </w:rPr>
    </w:lvl>
    <w:lvl w:ilvl="1" w:tplc="FFFFFFFF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6" w:tplc="FFFFFFFF">
      <w:start w:val="1"/>
      <w:numFmt w:val="lowerLetter"/>
      <w:lvlText w:val="%7)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D160C3"/>
    <w:multiLevelType w:val="hybridMultilevel"/>
    <w:tmpl w:val="32ECE780"/>
    <w:lvl w:ilvl="0" w:tplc="52329EEC">
      <w:start w:val="1"/>
      <w:numFmt w:val="decimal"/>
      <w:lvlText w:val="%1."/>
      <w:lvlJc w:val="left"/>
      <w:pPr>
        <w:ind w:left="415" w:hanging="360"/>
      </w:pPr>
    </w:lvl>
    <w:lvl w:ilvl="1" w:tplc="04150019">
      <w:start w:val="1"/>
      <w:numFmt w:val="lowerLetter"/>
      <w:lvlText w:val="%2."/>
      <w:lvlJc w:val="left"/>
      <w:pPr>
        <w:ind w:left="1135" w:hanging="360"/>
      </w:pPr>
    </w:lvl>
    <w:lvl w:ilvl="2" w:tplc="0415001B">
      <w:start w:val="1"/>
      <w:numFmt w:val="lowerRoman"/>
      <w:lvlText w:val="%3."/>
      <w:lvlJc w:val="right"/>
      <w:pPr>
        <w:ind w:left="1855" w:hanging="180"/>
      </w:pPr>
    </w:lvl>
    <w:lvl w:ilvl="3" w:tplc="0415000F">
      <w:start w:val="1"/>
      <w:numFmt w:val="decimal"/>
      <w:lvlText w:val="%4."/>
      <w:lvlJc w:val="left"/>
      <w:pPr>
        <w:ind w:left="2575" w:hanging="360"/>
      </w:pPr>
    </w:lvl>
    <w:lvl w:ilvl="4" w:tplc="04150019">
      <w:start w:val="1"/>
      <w:numFmt w:val="lowerLetter"/>
      <w:lvlText w:val="%5."/>
      <w:lvlJc w:val="left"/>
      <w:pPr>
        <w:ind w:left="3295" w:hanging="360"/>
      </w:pPr>
    </w:lvl>
    <w:lvl w:ilvl="5" w:tplc="0415001B">
      <w:start w:val="1"/>
      <w:numFmt w:val="lowerRoman"/>
      <w:lvlText w:val="%6."/>
      <w:lvlJc w:val="right"/>
      <w:pPr>
        <w:ind w:left="4015" w:hanging="180"/>
      </w:pPr>
    </w:lvl>
    <w:lvl w:ilvl="6" w:tplc="0415000F">
      <w:start w:val="1"/>
      <w:numFmt w:val="decimal"/>
      <w:lvlText w:val="%7."/>
      <w:lvlJc w:val="left"/>
      <w:pPr>
        <w:ind w:left="4735" w:hanging="360"/>
      </w:pPr>
    </w:lvl>
    <w:lvl w:ilvl="7" w:tplc="04150019">
      <w:start w:val="1"/>
      <w:numFmt w:val="lowerLetter"/>
      <w:lvlText w:val="%8."/>
      <w:lvlJc w:val="left"/>
      <w:pPr>
        <w:ind w:left="5455" w:hanging="360"/>
      </w:pPr>
    </w:lvl>
    <w:lvl w:ilvl="8" w:tplc="0415001B">
      <w:start w:val="1"/>
      <w:numFmt w:val="lowerRoman"/>
      <w:lvlText w:val="%9."/>
      <w:lvlJc w:val="right"/>
      <w:pPr>
        <w:ind w:left="6175" w:hanging="180"/>
      </w:pPr>
    </w:lvl>
  </w:abstractNum>
  <w:abstractNum w:abstractNumId="19" w15:restartNumberingAfterBreak="0">
    <w:nsid w:val="72934FC1"/>
    <w:multiLevelType w:val="hybridMultilevel"/>
    <w:tmpl w:val="1102C0EC"/>
    <w:lvl w:ilvl="0" w:tplc="9C3633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0" w15:restartNumberingAfterBreak="0">
    <w:nsid w:val="72CB250B"/>
    <w:multiLevelType w:val="hybridMultilevel"/>
    <w:tmpl w:val="D33AD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B07AE"/>
    <w:multiLevelType w:val="hybridMultilevel"/>
    <w:tmpl w:val="DB1A1B5C"/>
    <w:lvl w:ilvl="0" w:tplc="0C6252E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8F71FD"/>
    <w:multiLevelType w:val="multilevel"/>
    <w:tmpl w:val="87A441BC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libri" w:hAnsi="Calibri" w:cs="Century Gothic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EC9278E"/>
    <w:multiLevelType w:val="hybridMultilevel"/>
    <w:tmpl w:val="FDC4F44E"/>
    <w:lvl w:ilvl="0" w:tplc="DED89CD8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CA86EF28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85D6E31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B33C8B82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D4846C56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59AEC58E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804944C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C80F9D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A12B5C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7FED00F8"/>
    <w:multiLevelType w:val="hybridMultilevel"/>
    <w:tmpl w:val="7E8889E6"/>
    <w:lvl w:ilvl="0" w:tplc="FB6C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106A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3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3"/>
  </w:num>
  <w:num w:numId="11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5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</w:num>
  <w:num w:numId="20">
    <w:abstractNumId w:val="24"/>
  </w:num>
  <w:num w:numId="21">
    <w:abstractNumId w:val="13"/>
  </w:num>
  <w:num w:numId="22">
    <w:abstractNumId w:val="20"/>
  </w:num>
  <w:num w:numId="23">
    <w:abstractNumId w:val="0"/>
  </w:num>
  <w:num w:numId="24">
    <w:abstractNumId w:val="2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8"/>
  </w:num>
  <w:num w:numId="28">
    <w:abstractNumId w:val="10"/>
  </w:num>
  <w:num w:numId="29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96"/>
    <w:rsid w:val="00084ACE"/>
    <w:rsid w:val="000D21D5"/>
    <w:rsid w:val="000F38D7"/>
    <w:rsid w:val="000F6F4F"/>
    <w:rsid w:val="00103D9E"/>
    <w:rsid w:val="0010592B"/>
    <w:rsid w:val="0014558A"/>
    <w:rsid w:val="0019746D"/>
    <w:rsid w:val="001C3AFB"/>
    <w:rsid w:val="001C6119"/>
    <w:rsid w:val="001F5986"/>
    <w:rsid w:val="00207E51"/>
    <w:rsid w:val="00257032"/>
    <w:rsid w:val="0026723B"/>
    <w:rsid w:val="002D24CB"/>
    <w:rsid w:val="002D63B0"/>
    <w:rsid w:val="002E66C6"/>
    <w:rsid w:val="00303A4A"/>
    <w:rsid w:val="0032441E"/>
    <w:rsid w:val="00383649"/>
    <w:rsid w:val="003F4A13"/>
    <w:rsid w:val="00453FF1"/>
    <w:rsid w:val="00460A39"/>
    <w:rsid w:val="004B0E96"/>
    <w:rsid w:val="00506894"/>
    <w:rsid w:val="00513854"/>
    <w:rsid w:val="005213CA"/>
    <w:rsid w:val="00570A93"/>
    <w:rsid w:val="005E4900"/>
    <w:rsid w:val="00696E39"/>
    <w:rsid w:val="008C0E41"/>
    <w:rsid w:val="008D2FFD"/>
    <w:rsid w:val="009167AF"/>
    <w:rsid w:val="009605AE"/>
    <w:rsid w:val="00974744"/>
    <w:rsid w:val="009B28D1"/>
    <w:rsid w:val="009C01E5"/>
    <w:rsid w:val="009C4837"/>
    <w:rsid w:val="009F0635"/>
    <w:rsid w:val="00AD2088"/>
    <w:rsid w:val="00AE74CC"/>
    <w:rsid w:val="00B263A6"/>
    <w:rsid w:val="00BC245E"/>
    <w:rsid w:val="00CD65C8"/>
    <w:rsid w:val="00CE0FB6"/>
    <w:rsid w:val="00CF6F42"/>
    <w:rsid w:val="00D07B59"/>
    <w:rsid w:val="00D766C3"/>
    <w:rsid w:val="00D80146"/>
    <w:rsid w:val="00D86E84"/>
    <w:rsid w:val="00DE7682"/>
    <w:rsid w:val="00DF0C5D"/>
    <w:rsid w:val="00E16210"/>
    <w:rsid w:val="00E4677B"/>
    <w:rsid w:val="00E634F5"/>
    <w:rsid w:val="00ED782B"/>
    <w:rsid w:val="00F30542"/>
    <w:rsid w:val="00F7144B"/>
    <w:rsid w:val="00FB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CE482A4"/>
  <w15:chartTrackingRefBased/>
  <w15:docId w15:val="{B6A4739C-A6B1-4F94-A276-7D24188D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088"/>
  </w:style>
  <w:style w:type="paragraph" w:styleId="Nagwek1">
    <w:name w:val="heading 1"/>
    <w:basedOn w:val="Normalny"/>
    <w:next w:val="Normalny"/>
    <w:link w:val="Nagwek1Znak"/>
    <w:uiPriority w:val="9"/>
    <w:qFormat/>
    <w:rsid w:val="00AD208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208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20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20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20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20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20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20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List Paragraph"/>
    <w:basedOn w:val="Normalny"/>
    <w:link w:val="AkapitzlistZnak"/>
    <w:uiPriority w:val="34"/>
    <w:qFormat/>
    <w:rsid w:val="00084A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D20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"/>
    <w:link w:val="Akapitzlist"/>
    <w:uiPriority w:val="34"/>
    <w:locked/>
    <w:rsid w:val="00E16210"/>
  </w:style>
  <w:style w:type="paragraph" w:styleId="Lista">
    <w:name w:val="List"/>
    <w:basedOn w:val="Normalny"/>
    <w:rsid w:val="0019746D"/>
    <w:pPr>
      <w:spacing w:line="240" w:lineRule="auto"/>
      <w:ind w:left="283" w:hanging="283"/>
    </w:pPr>
    <w:rPr>
      <w:rFonts w:eastAsia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20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8"/>
  </w:style>
  <w:style w:type="paragraph" w:styleId="Stopka">
    <w:name w:val="footer"/>
    <w:basedOn w:val="Normalny"/>
    <w:link w:val="StopkaZnak"/>
    <w:uiPriority w:val="99"/>
    <w:unhideWhenUsed/>
    <w:rsid w:val="00AD20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D208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8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2088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208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208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2088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208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208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208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AD20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2088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208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D208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2088"/>
    <w:rPr>
      <w:b/>
      <w:bCs/>
    </w:rPr>
  </w:style>
  <w:style w:type="character" w:styleId="Uwydatnienie">
    <w:name w:val="Emphasis"/>
    <w:basedOn w:val="Domylnaczcionkaakapitu"/>
    <w:uiPriority w:val="20"/>
    <w:qFormat/>
    <w:rsid w:val="00AD2088"/>
    <w:rPr>
      <w:i/>
      <w:iCs/>
    </w:rPr>
  </w:style>
  <w:style w:type="paragraph" w:styleId="Bezodstpw">
    <w:name w:val="No Spacing"/>
    <w:uiPriority w:val="1"/>
    <w:qFormat/>
    <w:rsid w:val="00AD20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D208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D2088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2088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208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AD208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D20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D208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D2088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D2088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20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FD44-F16B-4A80-988D-DDBC5ADE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3011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20</cp:revision>
  <cp:lastPrinted>2021-12-13T13:20:00Z</cp:lastPrinted>
  <dcterms:created xsi:type="dcterms:W3CDTF">2021-11-29T11:39:00Z</dcterms:created>
  <dcterms:modified xsi:type="dcterms:W3CDTF">2021-12-14T11:55:00Z</dcterms:modified>
</cp:coreProperties>
</file>