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824C9" w14:textId="3216D2D8" w:rsidR="00FB4242" w:rsidRPr="00DF0C5D" w:rsidRDefault="00FB4242" w:rsidP="00FB4242">
      <w:pPr>
        <w:tabs>
          <w:tab w:val="center" w:pos="4499"/>
          <w:tab w:val="left" w:pos="6795"/>
        </w:tabs>
        <w:spacing w:after="0" w:line="240" w:lineRule="auto"/>
        <w:ind w:right="252"/>
        <w:jc w:val="right"/>
        <w:rPr>
          <w:rFonts w:eastAsia="Times New Roman" w:cs="Times New Roman"/>
          <w:b/>
          <w:sz w:val="24"/>
          <w:szCs w:val="24"/>
          <w:lang w:eastAsia="pl-PL"/>
        </w:rPr>
      </w:pPr>
      <w:r w:rsidRPr="00DF0C5D">
        <w:rPr>
          <w:rFonts w:eastAsia="Times New Roman" w:cs="Times New Roman"/>
          <w:b/>
          <w:sz w:val="24"/>
          <w:szCs w:val="24"/>
          <w:lang w:eastAsia="pl-PL"/>
        </w:rPr>
        <w:t xml:space="preserve">Załącznik nr </w:t>
      </w:r>
      <w:r w:rsidR="00460A39" w:rsidRPr="00DF0C5D">
        <w:rPr>
          <w:rFonts w:eastAsia="Times New Roman" w:cs="Times New Roman"/>
          <w:b/>
          <w:sz w:val="24"/>
          <w:szCs w:val="24"/>
          <w:lang w:eastAsia="pl-PL"/>
        </w:rPr>
        <w:t>8</w:t>
      </w:r>
      <w:r w:rsidRPr="00DF0C5D">
        <w:rPr>
          <w:rFonts w:eastAsia="Times New Roman" w:cs="Times New Roman"/>
          <w:b/>
          <w:sz w:val="24"/>
          <w:szCs w:val="24"/>
          <w:lang w:eastAsia="pl-PL"/>
        </w:rPr>
        <w:t xml:space="preserve"> do SWZ </w:t>
      </w:r>
    </w:p>
    <w:p w14:paraId="33E2787D" w14:textId="6F2F0C0B" w:rsidR="00FB4242" w:rsidRPr="00DF0C5D" w:rsidRDefault="00084ACE" w:rsidP="00F7144B">
      <w:pPr>
        <w:tabs>
          <w:tab w:val="center" w:pos="4499"/>
          <w:tab w:val="left" w:pos="6795"/>
        </w:tabs>
        <w:spacing w:after="0" w:line="240" w:lineRule="auto"/>
        <w:ind w:right="252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DF0C5D">
        <w:rPr>
          <w:rFonts w:eastAsia="Times New Roman" w:cs="Times New Roman"/>
          <w:b/>
          <w:sz w:val="24"/>
          <w:szCs w:val="24"/>
          <w:lang w:eastAsia="pl-PL"/>
        </w:rPr>
        <w:t>UMOWA nr ………………</w:t>
      </w:r>
      <w:r w:rsidR="00CE0FB6" w:rsidRPr="00DF0C5D">
        <w:rPr>
          <w:rFonts w:eastAsia="Times New Roman" w:cs="Times New Roman"/>
          <w:b/>
          <w:sz w:val="24"/>
          <w:szCs w:val="24"/>
          <w:lang w:eastAsia="pl-PL"/>
        </w:rPr>
        <w:t>…………….</w:t>
      </w:r>
      <w:r w:rsidRPr="00DF0C5D">
        <w:rPr>
          <w:rFonts w:eastAsia="Times New Roman" w:cs="Times New Roman"/>
          <w:b/>
          <w:sz w:val="24"/>
          <w:szCs w:val="24"/>
          <w:lang w:eastAsia="pl-PL"/>
        </w:rPr>
        <w:t>.</w:t>
      </w:r>
    </w:p>
    <w:p w14:paraId="12117289" w14:textId="75C3A19B" w:rsidR="00084ACE" w:rsidRDefault="00084ACE" w:rsidP="00CE0FB6">
      <w:pPr>
        <w:spacing w:after="0" w:line="240" w:lineRule="auto"/>
        <w:ind w:left="-540" w:right="252" w:firstLine="720"/>
        <w:rPr>
          <w:rFonts w:eastAsia="Times New Roman" w:cs="Times New Roman"/>
          <w:sz w:val="24"/>
          <w:szCs w:val="24"/>
          <w:lang w:eastAsia="pl-PL"/>
        </w:rPr>
      </w:pPr>
    </w:p>
    <w:p w14:paraId="6D1BA78C" w14:textId="77777777" w:rsidR="00F15C5B" w:rsidRPr="00DF0C5D" w:rsidRDefault="00F15C5B" w:rsidP="00CE0FB6">
      <w:pPr>
        <w:spacing w:after="0" w:line="240" w:lineRule="auto"/>
        <w:ind w:left="-540" w:right="252" w:firstLine="720"/>
        <w:rPr>
          <w:rFonts w:eastAsia="Times New Roman" w:cs="Times New Roman"/>
          <w:sz w:val="24"/>
          <w:szCs w:val="24"/>
          <w:lang w:eastAsia="pl-PL"/>
        </w:rPr>
      </w:pPr>
    </w:p>
    <w:p w14:paraId="4263A9D1" w14:textId="77777777" w:rsidR="00084ACE" w:rsidRPr="00DF0C5D" w:rsidRDefault="00084ACE" w:rsidP="00F7144B">
      <w:pPr>
        <w:spacing w:after="0" w:line="240" w:lineRule="auto"/>
        <w:ind w:left="-540" w:right="252" w:firstLine="720"/>
        <w:jc w:val="center"/>
        <w:rPr>
          <w:rFonts w:eastAsia="Times New Roman" w:cs="Times New Roman"/>
          <w:sz w:val="24"/>
          <w:szCs w:val="24"/>
          <w:lang w:eastAsia="pl-PL"/>
        </w:rPr>
      </w:pPr>
    </w:p>
    <w:p w14:paraId="4E70E682" w14:textId="77777777" w:rsidR="002D63B0" w:rsidRPr="00DF0C5D" w:rsidRDefault="00084ACE" w:rsidP="00F7144B">
      <w:pPr>
        <w:spacing w:after="0" w:line="240" w:lineRule="auto"/>
        <w:ind w:right="252"/>
        <w:jc w:val="both"/>
        <w:rPr>
          <w:rFonts w:eastAsia="Times New Roman" w:cs="Times New Roman"/>
          <w:sz w:val="24"/>
          <w:szCs w:val="24"/>
          <w:lang w:eastAsia="pl-PL"/>
        </w:rPr>
      </w:pPr>
      <w:r w:rsidRPr="00DF0C5D">
        <w:rPr>
          <w:rFonts w:eastAsia="Times New Roman" w:cs="Times New Roman"/>
          <w:sz w:val="24"/>
          <w:szCs w:val="24"/>
          <w:lang w:eastAsia="pl-PL"/>
        </w:rPr>
        <w:t xml:space="preserve">zawarta w dniu </w:t>
      </w:r>
      <w:r w:rsidRPr="00DF0C5D">
        <w:rPr>
          <w:rFonts w:eastAsia="Times New Roman" w:cs="Times New Roman"/>
          <w:b/>
          <w:sz w:val="24"/>
          <w:szCs w:val="24"/>
          <w:lang w:eastAsia="pl-PL"/>
        </w:rPr>
        <w:t>………………………………..</w:t>
      </w:r>
      <w:r w:rsidRPr="00DF0C5D">
        <w:rPr>
          <w:rFonts w:eastAsia="Times New Roman" w:cs="Times New Roman"/>
          <w:sz w:val="24"/>
          <w:szCs w:val="24"/>
          <w:lang w:eastAsia="pl-PL"/>
        </w:rPr>
        <w:t>. w Dobrym Mieście</w:t>
      </w:r>
    </w:p>
    <w:p w14:paraId="04768BAC" w14:textId="5C47F220" w:rsidR="00084ACE" w:rsidRPr="00DF0C5D" w:rsidRDefault="00084ACE" w:rsidP="00F7144B">
      <w:pPr>
        <w:spacing w:after="0" w:line="240" w:lineRule="auto"/>
        <w:ind w:right="252"/>
        <w:jc w:val="both"/>
        <w:rPr>
          <w:rFonts w:eastAsia="Times New Roman" w:cs="Times New Roman"/>
          <w:sz w:val="24"/>
          <w:szCs w:val="24"/>
          <w:lang w:eastAsia="pl-PL"/>
        </w:rPr>
      </w:pPr>
      <w:r w:rsidRPr="00DF0C5D">
        <w:rPr>
          <w:rFonts w:eastAsia="Times New Roman" w:cs="Times New Roman"/>
          <w:sz w:val="24"/>
          <w:szCs w:val="24"/>
          <w:lang w:eastAsia="pl-PL"/>
        </w:rPr>
        <w:t>pomiędzy</w:t>
      </w:r>
    </w:p>
    <w:p w14:paraId="52D909AB" w14:textId="77777777" w:rsidR="00084ACE" w:rsidRPr="00DF0C5D" w:rsidRDefault="00084ACE" w:rsidP="00F7144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DF0C5D">
        <w:rPr>
          <w:rFonts w:eastAsia="Times New Roman" w:cs="Times New Roman"/>
          <w:b/>
          <w:sz w:val="24"/>
          <w:szCs w:val="24"/>
          <w:lang w:eastAsia="pl-PL"/>
        </w:rPr>
        <w:t>Gminą Dobre Miasto</w:t>
      </w:r>
      <w:r w:rsidRPr="00DF0C5D">
        <w:rPr>
          <w:rFonts w:eastAsia="Times New Roman" w:cs="Times New Roman"/>
          <w:sz w:val="24"/>
          <w:szCs w:val="24"/>
          <w:lang w:eastAsia="pl-PL"/>
        </w:rPr>
        <w:t xml:space="preserve"> z siedzibą: 11-040 Dobre Miasto ul. Warszawska 14, NIP 7393845814,  REGON 510743657, reprezentowaną przez:          </w:t>
      </w:r>
    </w:p>
    <w:p w14:paraId="6B54CA32" w14:textId="5A1DA386" w:rsidR="00084ACE" w:rsidRPr="00DF0C5D" w:rsidRDefault="00084ACE" w:rsidP="00F7144B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 w:rsidRPr="00DF0C5D">
        <w:rPr>
          <w:rFonts w:eastAsia="Times New Roman" w:cs="Times New Roman"/>
          <w:bCs/>
          <w:sz w:val="24"/>
          <w:szCs w:val="24"/>
          <w:lang w:eastAsia="pl-PL"/>
        </w:rPr>
        <w:t xml:space="preserve">…………………………………………… – </w:t>
      </w:r>
      <w:r w:rsidR="002D63B0" w:rsidRPr="00DF0C5D">
        <w:rPr>
          <w:rFonts w:eastAsia="Times New Roman" w:cs="Times New Roman"/>
          <w:bCs/>
          <w:sz w:val="24"/>
          <w:szCs w:val="24"/>
          <w:lang w:eastAsia="pl-PL"/>
        </w:rPr>
        <w:t>……………………………..</w:t>
      </w:r>
    </w:p>
    <w:p w14:paraId="2EDDE1A4" w14:textId="78CE5216" w:rsidR="00084ACE" w:rsidRPr="00DF0C5D" w:rsidRDefault="002D63B0" w:rsidP="00F7144B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 w:rsidRPr="00DF0C5D">
        <w:rPr>
          <w:rFonts w:eastAsia="Times New Roman" w:cs="Times New Roman"/>
          <w:bCs/>
          <w:sz w:val="24"/>
          <w:szCs w:val="24"/>
          <w:lang w:eastAsia="pl-PL"/>
        </w:rPr>
        <w:t xml:space="preserve">przy kontrasygnacie </w:t>
      </w:r>
      <w:r w:rsidR="00084ACE" w:rsidRPr="00DF0C5D">
        <w:rPr>
          <w:rFonts w:eastAsia="Times New Roman" w:cs="Times New Roman"/>
          <w:bCs/>
          <w:sz w:val="24"/>
          <w:szCs w:val="24"/>
          <w:lang w:eastAsia="pl-PL"/>
        </w:rPr>
        <w:t xml:space="preserve">…………………………………………… – </w:t>
      </w:r>
      <w:r w:rsidRPr="00DF0C5D">
        <w:rPr>
          <w:rFonts w:eastAsia="Times New Roman" w:cs="Times New Roman"/>
          <w:bCs/>
          <w:sz w:val="24"/>
          <w:szCs w:val="24"/>
          <w:lang w:eastAsia="pl-PL"/>
        </w:rPr>
        <w:t>………………………………………….</w:t>
      </w:r>
    </w:p>
    <w:p w14:paraId="112625A0" w14:textId="59B4CBC0" w:rsidR="00084ACE" w:rsidRPr="00DF0C5D" w:rsidRDefault="00084ACE" w:rsidP="00F7144B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DF0C5D">
        <w:rPr>
          <w:rFonts w:eastAsia="Times New Roman" w:cs="Times New Roman"/>
          <w:sz w:val="24"/>
          <w:szCs w:val="24"/>
          <w:lang w:eastAsia="pl-PL"/>
        </w:rPr>
        <w:t xml:space="preserve">zwaną dalej </w:t>
      </w:r>
      <w:r w:rsidRPr="00DF0C5D">
        <w:rPr>
          <w:rFonts w:eastAsia="Times New Roman" w:cs="Times New Roman"/>
          <w:b/>
          <w:bCs/>
          <w:sz w:val="24"/>
          <w:szCs w:val="24"/>
          <w:lang w:eastAsia="pl-PL"/>
        </w:rPr>
        <w:t>Zamawiającym</w:t>
      </w:r>
    </w:p>
    <w:p w14:paraId="7F7E24D1" w14:textId="77777777" w:rsidR="00084ACE" w:rsidRPr="00DF0C5D" w:rsidRDefault="00084ACE" w:rsidP="00F7144B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DF0C5D">
        <w:rPr>
          <w:rFonts w:eastAsia="Times New Roman" w:cs="Times New Roman"/>
          <w:sz w:val="24"/>
          <w:szCs w:val="24"/>
          <w:lang w:eastAsia="pl-PL"/>
        </w:rPr>
        <w:t>a</w:t>
      </w:r>
    </w:p>
    <w:p w14:paraId="0B1B5EBE" w14:textId="1563767E" w:rsidR="002D63B0" w:rsidRPr="00DF0C5D" w:rsidRDefault="002D63B0" w:rsidP="00F7144B">
      <w:pPr>
        <w:tabs>
          <w:tab w:val="left" w:pos="3544"/>
        </w:tabs>
        <w:spacing w:after="0"/>
        <w:jc w:val="both"/>
        <w:rPr>
          <w:rFonts w:ascii="Calibri" w:hAnsi="Calibri"/>
          <w:sz w:val="24"/>
          <w:szCs w:val="24"/>
        </w:rPr>
      </w:pPr>
      <w:r w:rsidRPr="00DF0C5D">
        <w:rPr>
          <w:rFonts w:ascii="Calibri" w:hAnsi="Calibri"/>
          <w:sz w:val="24"/>
          <w:szCs w:val="24"/>
        </w:rPr>
        <w:t>uprawnionym do występowania w obrocie prawnym na podstawie ...........................................</w:t>
      </w:r>
    </w:p>
    <w:p w14:paraId="6E2BF1A7" w14:textId="1E5BBEFE" w:rsidR="002D63B0" w:rsidRPr="00DF0C5D" w:rsidRDefault="002D63B0" w:rsidP="00F7144B">
      <w:pPr>
        <w:tabs>
          <w:tab w:val="left" w:pos="3544"/>
        </w:tabs>
        <w:spacing w:after="0"/>
        <w:jc w:val="both"/>
        <w:rPr>
          <w:rFonts w:ascii="Calibri" w:hAnsi="Calibri"/>
          <w:sz w:val="24"/>
          <w:szCs w:val="24"/>
        </w:rPr>
      </w:pPr>
      <w:r w:rsidRPr="00DF0C5D">
        <w:rPr>
          <w:rFonts w:ascii="Calibri" w:hAnsi="Calibri"/>
          <w:sz w:val="24"/>
          <w:szCs w:val="24"/>
        </w:rPr>
        <w:t>reprezentowanym przez: ............</w:t>
      </w:r>
      <w:r w:rsidR="00F7144B" w:rsidRPr="00DF0C5D">
        <w:rPr>
          <w:rFonts w:ascii="Calibri" w:hAnsi="Calibri"/>
          <w:sz w:val="24"/>
          <w:szCs w:val="24"/>
        </w:rPr>
        <w:t>....</w:t>
      </w:r>
      <w:r w:rsidRPr="00DF0C5D">
        <w:rPr>
          <w:rFonts w:ascii="Calibri" w:hAnsi="Calibri"/>
          <w:sz w:val="24"/>
          <w:szCs w:val="24"/>
        </w:rPr>
        <w:t>...................... – …................................................................</w:t>
      </w:r>
    </w:p>
    <w:p w14:paraId="26E2791F" w14:textId="77777777" w:rsidR="002D63B0" w:rsidRPr="00DF0C5D" w:rsidRDefault="002D63B0" w:rsidP="00F7144B">
      <w:pPr>
        <w:tabs>
          <w:tab w:val="left" w:pos="3544"/>
        </w:tabs>
        <w:spacing w:after="0"/>
        <w:jc w:val="both"/>
        <w:rPr>
          <w:rFonts w:ascii="Calibri" w:hAnsi="Calibri"/>
          <w:b/>
          <w:bCs/>
          <w:sz w:val="24"/>
          <w:szCs w:val="24"/>
        </w:rPr>
      </w:pPr>
      <w:r w:rsidRPr="00DF0C5D">
        <w:rPr>
          <w:rFonts w:ascii="Calibri" w:hAnsi="Calibri"/>
          <w:sz w:val="24"/>
          <w:szCs w:val="24"/>
        </w:rPr>
        <w:t xml:space="preserve">zwanym dalej </w:t>
      </w:r>
      <w:r w:rsidRPr="00DF0C5D">
        <w:rPr>
          <w:rFonts w:ascii="Calibri" w:hAnsi="Calibri"/>
          <w:b/>
          <w:bCs/>
          <w:sz w:val="24"/>
          <w:szCs w:val="24"/>
        </w:rPr>
        <w:t>Wykonawcą</w:t>
      </w:r>
    </w:p>
    <w:p w14:paraId="0BF59AC9" w14:textId="683FD9FF" w:rsidR="002D63B0" w:rsidRPr="00DF0C5D" w:rsidRDefault="002D63B0" w:rsidP="00F7144B">
      <w:pPr>
        <w:spacing w:after="0"/>
        <w:jc w:val="both"/>
        <w:rPr>
          <w:sz w:val="24"/>
          <w:szCs w:val="24"/>
        </w:rPr>
      </w:pPr>
    </w:p>
    <w:p w14:paraId="176C6DFF" w14:textId="19FF2BE2" w:rsidR="002D63B0" w:rsidRPr="00DF0C5D" w:rsidRDefault="00513854" w:rsidP="00F7144B">
      <w:pPr>
        <w:tabs>
          <w:tab w:val="left" w:pos="3544"/>
        </w:tabs>
        <w:spacing w:after="0"/>
        <w:jc w:val="both"/>
        <w:rPr>
          <w:rFonts w:ascii="Calibri" w:hAnsi="Calibri"/>
          <w:sz w:val="24"/>
          <w:szCs w:val="24"/>
        </w:rPr>
      </w:pPr>
      <w:r w:rsidRPr="00DF0C5D">
        <w:rPr>
          <w:rFonts w:ascii="Calibri" w:hAnsi="Calibri"/>
          <w:sz w:val="24"/>
          <w:szCs w:val="24"/>
        </w:rPr>
        <w:t>N</w:t>
      </w:r>
      <w:r w:rsidR="002D63B0" w:rsidRPr="00DF0C5D">
        <w:rPr>
          <w:rFonts w:ascii="Calibri" w:hAnsi="Calibri"/>
          <w:sz w:val="24"/>
          <w:szCs w:val="24"/>
        </w:rPr>
        <w:t>iniejsza umowa została zawarta w wyniku postępowania przeprowadzonego w trybie podstawowym, na podstawie art. 275 pkt 1 ustawy z dnia 11 września 2019 r. – Prawo zamówień publicznych (tj. Dz. U. z 202</w:t>
      </w:r>
      <w:r w:rsidR="009923D7">
        <w:rPr>
          <w:rFonts w:ascii="Calibri" w:hAnsi="Calibri"/>
          <w:sz w:val="24"/>
          <w:szCs w:val="24"/>
        </w:rPr>
        <w:t>2</w:t>
      </w:r>
      <w:r w:rsidR="002D63B0" w:rsidRPr="00DF0C5D">
        <w:rPr>
          <w:rFonts w:ascii="Calibri" w:hAnsi="Calibri"/>
          <w:sz w:val="24"/>
          <w:szCs w:val="24"/>
        </w:rPr>
        <w:t xml:space="preserve"> r. poz. 1</w:t>
      </w:r>
      <w:r w:rsidR="009923D7">
        <w:rPr>
          <w:rFonts w:ascii="Calibri" w:hAnsi="Calibri"/>
          <w:sz w:val="24"/>
          <w:szCs w:val="24"/>
        </w:rPr>
        <w:t>710</w:t>
      </w:r>
      <w:r w:rsidRPr="00DF0C5D">
        <w:rPr>
          <w:rFonts w:ascii="Calibri" w:hAnsi="Calibri"/>
          <w:sz w:val="24"/>
          <w:szCs w:val="24"/>
        </w:rPr>
        <w:t xml:space="preserve"> ze </w:t>
      </w:r>
      <w:r w:rsidR="00460A39" w:rsidRPr="00DF0C5D">
        <w:rPr>
          <w:rFonts w:ascii="Calibri" w:hAnsi="Calibri"/>
          <w:sz w:val="24"/>
          <w:szCs w:val="24"/>
        </w:rPr>
        <w:t>zm.</w:t>
      </w:r>
      <w:r w:rsidR="002D63B0" w:rsidRPr="00DF0C5D">
        <w:rPr>
          <w:rFonts w:ascii="Calibri" w:hAnsi="Calibri"/>
          <w:sz w:val="24"/>
          <w:szCs w:val="24"/>
        </w:rPr>
        <w:t xml:space="preserve">) – dalej </w:t>
      </w:r>
      <w:proofErr w:type="spellStart"/>
      <w:r w:rsidR="002D63B0" w:rsidRPr="00DF0C5D">
        <w:rPr>
          <w:rFonts w:ascii="Calibri" w:hAnsi="Calibri"/>
          <w:sz w:val="24"/>
          <w:szCs w:val="24"/>
        </w:rPr>
        <w:t>Pzp</w:t>
      </w:r>
      <w:proofErr w:type="spellEnd"/>
      <w:r w:rsidR="002D63B0" w:rsidRPr="00DF0C5D">
        <w:rPr>
          <w:rFonts w:ascii="Calibri" w:hAnsi="Calibri"/>
          <w:sz w:val="24"/>
          <w:szCs w:val="24"/>
        </w:rPr>
        <w:t>, o następującej treści:</w:t>
      </w:r>
    </w:p>
    <w:p w14:paraId="19477DF2" w14:textId="65D86823" w:rsidR="00084ACE" w:rsidRDefault="00084ACE" w:rsidP="00F7144B">
      <w:pPr>
        <w:spacing w:after="0" w:line="240" w:lineRule="auto"/>
        <w:ind w:left="-540" w:right="252" w:firstLine="720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14:paraId="3A1FE127" w14:textId="77777777" w:rsidR="00F15C5B" w:rsidRPr="00DF0C5D" w:rsidRDefault="00F15C5B" w:rsidP="00F7144B">
      <w:pPr>
        <w:spacing w:after="0" w:line="240" w:lineRule="auto"/>
        <w:ind w:left="-540" w:right="252" w:firstLine="720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14:paraId="66B76303" w14:textId="77777777" w:rsidR="00084ACE" w:rsidRPr="00DF0C5D" w:rsidRDefault="00084ACE" w:rsidP="00F7144B">
      <w:pPr>
        <w:spacing w:after="0" w:line="240" w:lineRule="auto"/>
        <w:ind w:left="-540" w:right="252" w:firstLine="720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DF0C5D">
        <w:rPr>
          <w:rFonts w:eastAsia="Times New Roman" w:cs="Times New Roman"/>
          <w:b/>
          <w:sz w:val="24"/>
          <w:szCs w:val="24"/>
          <w:lang w:eastAsia="pl-PL"/>
        </w:rPr>
        <w:t xml:space="preserve">    § 1.</w:t>
      </w:r>
    </w:p>
    <w:p w14:paraId="245E497A" w14:textId="77777777" w:rsidR="00084ACE" w:rsidRPr="00DF0C5D" w:rsidRDefault="00084ACE" w:rsidP="00F7144B">
      <w:pPr>
        <w:tabs>
          <w:tab w:val="left" w:pos="0"/>
        </w:tabs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DF0C5D">
        <w:rPr>
          <w:rFonts w:eastAsia="Times New Roman" w:cs="Times New Roman"/>
          <w:b/>
          <w:sz w:val="24"/>
          <w:szCs w:val="24"/>
          <w:lang w:eastAsia="pl-PL"/>
        </w:rPr>
        <w:t>P</w:t>
      </w:r>
      <w:r w:rsidRPr="00DF0C5D">
        <w:rPr>
          <w:rFonts w:eastAsia="Times New Roman" w:cs="Times New Roman"/>
          <w:b/>
          <w:bCs/>
          <w:sz w:val="24"/>
          <w:szCs w:val="24"/>
          <w:lang w:eastAsia="pl-PL"/>
        </w:rPr>
        <w:t>rzedmiot umowy</w:t>
      </w:r>
    </w:p>
    <w:p w14:paraId="50358990" w14:textId="77777777" w:rsidR="00084ACE" w:rsidRPr="00DF0C5D" w:rsidRDefault="00084ACE" w:rsidP="00F7144B">
      <w:pPr>
        <w:spacing w:after="0" w:line="240" w:lineRule="auto"/>
        <w:ind w:left="-540" w:right="252" w:firstLine="720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14:paraId="4544A7C0" w14:textId="48493CCE" w:rsidR="00BC245E" w:rsidRPr="00DF0C5D" w:rsidRDefault="00BC245E" w:rsidP="00BC245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DF0C5D">
        <w:rPr>
          <w:sz w:val="24"/>
          <w:szCs w:val="24"/>
        </w:rPr>
        <w:t xml:space="preserve">Przedmiotem umowy jest </w:t>
      </w:r>
      <w:r w:rsidRPr="00DF0C5D">
        <w:rPr>
          <w:b/>
          <w:bCs/>
          <w:sz w:val="24"/>
          <w:szCs w:val="24"/>
        </w:rPr>
        <w:t>ut</w:t>
      </w:r>
      <w:r w:rsidRPr="00DF0C5D">
        <w:rPr>
          <w:rFonts w:ascii="Calibri" w:hAnsi="Calibri"/>
          <w:b/>
          <w:bCs/>
          <w:sz w:val="24"/>
          <w:szCs w:val="24"/>
        </w:rPr>
        <w:t>rzymanie</w:t>
      </w:r>
      <w:r w:rsidRPr="00DF0C5D">
        <w:rPr>
          <w:rFonts w:ascii="Calibri" w:hAnsi="Calibri"/>
          <w:b/>
          <w:sz w:val="24"/>
          <w:szCs w:val="24"/>
        </w:rPr>
        <w:t xml:space="preserve"> zimowe dróg na terenie Gminy Dobre Miasto w 202</w:t>
      </w:r>
      <w:r w:rsidR="009923D7">
        <w:rPr>
          <w:rFonts w:ascii="Calibri" w:hAnsi="Calibri"/>
          <w:b/>
          <w:sz w:val="24"/>
          <w:szCs w:val="24"/>
        </w:rPr>
        <w:t>3</w:t>
      </w:r>
      <w:r w:rsidRPr="00DF0C5D">
        <w:rPr>
          <w:rFonts w:ascii="Calibri" w:hAnsi="Calibri"/>
          <w:b/>
          <w:sz w:val="24"/>
          <w:szCs w:val="24"/>
        </w:rPr>
        <w:t xml:space="preserve"> roku. </w:t>
      </w:r>
    </w:p>
    <w:p w14:paraId="1F8C281F" w14:textId="19C4635D" w:rsidR="009B28D1" w:rsidRPr="00DF0C5D" w:rsidRDefault="009B28D1" w:rsidP="009B28D1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bookmarkStart w:id="0" w:name="_Hlk90284385"/>
      <w:r w:rsidRPr="00DF0C5D">
        <w:rPr>
          <w:rFonts w:eastAsia="Times New Roman" w:cs="Times New Roman"/>
          <w:bCs/>
          <w:sz w:val="24"/>
          <w:szCs w:val="24"/>
          <w:lang w:eastAsia="pl-PL"/>
        </w:rPr>
        <w:t>Wykaz dróg na terenie Gminy Dobre Miasto zgłoszonych do utrzymania zimowego przedstawia poniższa tabela:</w:t>
      </w:r>
    </w:p>
    <w:bookmarkEnd w:id="0"/>
    <w:p w14:paraId="3EA78BE7" w14:textId="77777777" w:rsidR="00BC245E" w:rsidRPr="00DF0C5D" w:rsidRDefault="00BC245E" w:rsidP="00BC245E">
      <w:pPr>
        <w:ind w:left="432"/>
        <w:jc w:val="both"/>
        <w:rPr>
          <w:rFonts w:ascii="Calibri" w:hAnsi="Calibri"/>
          <w:b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6095"/>
        <w:gridCol w:w="1134"/>
        <w:gridCol w:w="958"/>
      </w:tblGrid>
      <w:tr w:rsidR="00DF0C5D" w:rsidRPr="00DF0C5D" w14:paraId="0C67EA28" w14:textId="77777777" w:rsidTr="00502099">
        <w:trPr>
          <w:trHeight w:val="3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CAF0119" w14:textId="77777777" w:rsidR="00BC245E" w:rsidRPr="00DF0C5D" w:rsidRDefault="00BC245E" w:rsidP="005020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F0C5D">
              <w:rPr>
                <w:rFonts w:ascii="Calibri" w:hAnsi="Calibri"/>
                <w:sz w:val="22"/>
                <w:szCs w:val="22"/>
              </w:rPr>
              <w:t xml:space="preserve">Standard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0C9F04E" w14:textId="77777777" w:rsidR="00BC245E" w:rsidRPr="00DF0C5D" w:rsidRDefault="00BC245E" w:rsidP="005020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F0C5D">
              <w:rPr>
                <w:rFonts w:ascii="Calibri" w:hAnsi="Calibri"/>
                <w:sz w:val="22"/>
                <w:szCs w:val="22"/>
              </w:rPr>
              <w:t>Drogi na terenie gminy Dobre Miasto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E149A1A" w14:textId="77777777" w:rsidR="00BC245E" w:rsidRPr="00DF0C5D" w:rsidRDefault="00BC245E" w:rsidP="005020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F0C5D">
              <w:rPr>
                <w:rFonts w:ascii="Calibri" w:hAnsi="Calibri"/>
                <w:sz w:val="22"/>
                <w:szCs w:val="22"/>
              </w:rPr>
              <w:t>Dł. w km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768D95E" w14:textId="77777777" w:rsidR="00BC245E" w:rsidRPr="00DF0C5D" w:rsidRDefault="00BC245E" w:rsidP="0050209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F0C5D">
              <w:rPr>
                <w:rFonts w:ascii="Calibri" w:hAnsi="Calibri"/>
                <w:sz w:val="22"/>
                <w:szCs w:val="22"/>
              </w:rPr>
              <w:t>Suma km</w:t>
            </w:r>
          </w:p>
        </w:tc>
      </w:tr>
      <w:tr w:rsidR="00DF0C5D" w:rsidRPr="00DF0C5D" w14:paraId="48CC9B5B" w14:textId="77777777" w:rsidTr="005020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EAF84" w14:textId="77777777" w:rsidR="00BC245E" w:rsidRPr="00DF0C5D" w:rsidRDefault="00BC245E" w:rsidP="00502099">
            <w:pPr>
              <w:ind w:left="708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41F00A28" w14:textId="77777777" w:rsidR="00BC245E" w:rsidRPr="00DF0C5D" w:rsidRDefault="00BC245E" w:rsidP="00502099">
            <w:pPr>
              <w:pStyle w:val="Nagwek2"/>
              <w:jc w:val="center"/>
              <w:rPr>
                <w:rFonts w:ascii="Calibri" w:hAnsi="Calibri" w:cs="Times New Roman"/>
                <w:b/>
                <w:bCs/>
                <w:iCs/>
                <w:color w:val="auto"/>
                <w:sz w:val="22"/>
                <w:szCs w:val="22"/>
              </w:rPr>
            </w:pPr>
            <w:r w:rsidRPr="00DF0C5D">
              <w:rPr>
                <w:rFonts w:ascii="Calibri" w:hAnsi="Calibri"/>
                <w:b/>
                <w:bCs/>
                <w:iCs/>
                <w:color w:val="auto"/>
                <w:sz w:val="22"/>
                <w:szCs w:val="22"/>
              </w:rPr>
              <w:t>I</w:t>
            </w:r>
          </w:p>
          <w:p w14:paraId="30C28B01" w14:textId="77777777" w:rsidR="00BC245E" w:rsidRPr="00DF0C5D" w:rsidRDefault="00BC245E" w:rsidP="005020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B8379" w14:textId="77777777" w:rsidR="00BC245E" w:rsidRPr="00DF0C5D" w:rsidRDefault="00BC245E" w:rsidP="009C4837">
            <w:pPr>
              <w:widowControl w:val="0"/>
              <w:numPr>
                <w:ilvl w:val="3"/>
                <w:numId w:val="15"/>
              </w:num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ind w:hanging="2699"/>
              <w:rPr>
                <w:rFonts w:ascii="Calibri" w:hAnsi="Calibri"/>
                <w:sz w:val="22"/>
                <w:szCs w:val="22"/>
              </w:rPr>
            </w:pPr>
            <w:r w:rsidRPr="00DF0C5D">
              <w:rPr>
                <w:rFonts w:ascii="Calibri" w:hAnsi="Calibri"/>
                <w:sz w:val="22"/>
                <w:szCs w:val="22"/>
              </w:rPr>
              <w:t>Bzowiec – Łęgno, wewnątrz wsi (naw. asfaltowa)</w:t>
            </w:r>
          </w:p>
          <w:p w14:paraId="7BCF9830" w14:textId="77777777" w:rsidR="00BC245E" w:rsidRPr="00DF0C5D" w:rsidRDefault="00BC245E" w:rsidP="009C4837">
            <w:pPr>
              <w:widowControl w:val="0"/>
              <w:numPr>
                <w:ilvl w:val="3"/>
                <w:numId w:val="15"/>
              </w:num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ind w:hanging="2699"/>
              <w:rPr>
                <w:rFonts w:ascii="Calibri" w:hAnsi="Calibri"/>
                <w:sz w:val="22"/>
                <w:szCs w:val="22"/>
              </w:rPr>
            </w:pPr>
            <w:r w:rsidRPr="00DF0C5D">
              <w:rPr>
                <w:rFonts w:ascii="Calibri" w:hAnsi="Calibri"/>
                <w:sz w:val="22"/>
                <w:szCs w:val="22"/>
              </w:rPr>
              <w:t xml:space="preserve">Głotowo (naw. asfaltowa), ul. Szkolna (naw. </w:t>
            </w:r>
            <w:proofErr w:type="spellStart"/>
            <w:r w:rsidRPr="00DF0C5D">
              <w:rPr>
                <w:rFonts w:ascii="Calibri" w:hAnsi="Calibri"/>
                <w:sz w:val="22"/>
                <w:szCs w:val="22"/>
              </w:rPr>
              <w:t>polbrukowa</w:t>
            </w:r>
            <w:proofErr w:type="spellEnd"/>
            <w:r w:rsidRPr="00DF0C5D">
              <w:rPr>
                <w:rFonts w:ascii="Calibri" w:hAnsi="Calibri"/>
                <w:sz w:val="22"/>
                <w:szCs w:val="22"/>
              </w:rPr>
              <w:t>)</w:t>
            </w:r>
          </w:p>
          <w:p w14:paraId="660E6478" w14:textId="77777777" w:rsidR="00BC245E" w:rsidRPr="00DF0C5D" w:rsidRDefault="00BC245E" w:rsidP="009C4837">
            <w:pPr>
              <w:widowControl w:val="0"/>
              <w:numPr>
                <w:ilvl w:val="3"/>
                <w:numId w:val="15"/>
              </w:num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ind w:hanging="2699"/>
              <w:rPr>
                <w:rFonts w:ascii="Calibri" w:hAnsi="Calibri"/>
                <w:sz w:val="22"/>
                <w:szCs w:val="22"/>
              </w:rPr>
            </w:pPr>
            <w:r w:rsidRPr="00DF0C5D">
              <w:rPr>
                <w:rFonts w:ascii="Calibri" w:hAnsi="Calibri"/>
                <w:sz w:val="22"/>
                <w:szCs w:val="22"/>
              </w:rPr>
              <w:t>Kabikiejmy Dolne – Kabikiejmy wew. wsi (naw. asfaltowa)</w:t>
            </w:r>
          </w:p>
          <w:p w14:paraId="51313353" w14:textId="77777777" w:rsidR="00BC245E" w:rsidRPr="00DF0C5D" w:rsidRDefault="00BC245E" w:rsidP="009C4837">
            <w:pPr>
              <w:widowControl w:val="0"/>
              <w:numPr>
                <w:ilvl w:val="3"/>
                <w:numId w:val="15"/>
              </w:num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ind w:hanging="2699"/>
              <w:rPr>
                <w:rFonts w:ascii="Calibri" w:hAnsi="Calibri"/>
                <w:sz w:val="22"/>
                <w:szCs w:val="22"/>
              </w:rPr>
            </w:pPr>
            <w:r w:rsidRPr="00DF0C5D">
              <w:rPr>
                <w:rFonts w:ascii="Calibri" w:hAnsi="Calibri"/>
                <w:sz w:val="22"/>
                <w:szCs w:val="22"/>
              </w:rPr>
              <w:t>Piotraszewo – Urbanowo (naw. asfaltowa i betonowa)</w:t>
            </w:r>
          </w:p>
          <w:p w14:paraId="678AC7EC" w14:textId="77777777" w:rsidR="00BC245E" w:rsidRPr="00DF0C5D" w:rsidRDefault="00BC245E" w:rsidP="009C4837">
            <w:pPr>
              <w:widowControl w:val="0"/>
              <w:numPr>
                <w:ilvl w:val="3"/>
                <w:numId w:val="15"/>
              </w:num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ind w:hanging="2699"/>
              <w:rPr>
                <w:rFonts w:ascii="Calibri" w:hAnsi="Calibri"/>
                <w:sz w:val="22"/>
                <w:szCs w:val="22"/>
              </w:rPr>
            </w:pPr>
            <w:r w:rsidRPr="00DF0C5D">
              <w:rPr>
                <w:rFonts w:ascii="Calibri" w:hAnsi="Calibri"/>
                <w:sz w:val="22"/>
                <w:szCs w:val="22"/>
              </w:rPr>
              <w:t>Łęgno – PGR Łęgno (naw. betonowa)</w:t>
            </w:r>
          </w:p>
          <w:p w14:paraId="5224A198" w14:textId="77777777" w:rsidR="00BC245E" w:rsidRPr="00DF0C5D" w:rsidRDefault="00BC245E" w:rsidP="009C4837">
            <w:pPr>
              <w:widowControl w:val="0"/>
              <w:numPr>
                <w:ilvl w:val="3"/>
                <w:numId w:val="15"/>
              </w:num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ind w:hanging="2699"/>
              <w:rPr>
                <w:rFonts w:ascii="Calibri" w:hAnsi="Calibri"/>
                <w:sz w:val="22"/>
                <w:szCs w:val="22"/>
              </w:rPr>
            </w:pPr>
            <w:r w:rsidRPr="00DF0C5D">
              <w:rPr>
                <w:rFonts w:ascii="Calibri" w:hAnsi="Calibri"/>
                <w:sz w:val="22"/>
                <w:szCs w:val="22"/>
              </w:rPr>
              <w:t>Smolajny droga wewnętrzna (naw. asfaltowa)</w:t>
            </w:r>
          </w:p>
          <w:p w14:paraId="62581D88" w14:textId="77777777" w:rsidR="00BC245E" w:rsidRPr="00DF0C5D" w:rsidRDefault="00BC245E" w:rsidP="009C4837">
            <w:pPr>
              <w:widowControl w:val="0"/>
              <w:numPr>
                <w:ilvl w:val="3"/>
                <w:numId w:val="15"/>
              </w:num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ind w:hanging="2699"/>
              <w:rPr>
                <w:rFonts w:ascii="Calibri" w:hAnsi="Calibri"/>
                <w:sz w:val="22"/>
                <w:szCs w:val="22"/>
              </w:rPr>
            </w:pPr>
            <w:r w:rsidRPr="00DF0C5D">
              <w:rPr>
                <w:rFonts w:ascii="Calibri" w:hAnsi="Calibri"/>
                <w:sz w:val="22"/>
                <w:szCs w:val="22"/>
              </w:rPr>
              <w:t xml:space="preserve">Cerkiewnik – Bukwałd (naw. asfaltowa) </w:t>
            </w:r>
          </w:p>
          <w:p w14:paraId="6971D806" w14:textId="77777777" w:rsidR="00BC245E" w:rsidRPr="00DF0C5D" w:rsidRDefault="00BC245E" w:rsidP="009C4837">
            <w:pPr>
              <w:widowControl w:val="0"/>
              <w:numPr>
                <w:ilvl w:val="3"/>
                <w:numId w:val="15"/>
              </w:num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ind w:hanging="2699"/>
              <w:rPr>
                <w:rFonts w:ascii="Calibri" w:hAnsi="Calibri"/>
                <w:sz w:val="22"/>
                <w:szCs w:val="22"/>
              </w:rPr>
            </w:pPr>
            <w:r w:rsidRPr="00DF0C5D">
              <w:rPr>
                <w:rFonts w:ascii="Calibri" w:hAnsi="Calibri"/>
                <w:sz w:val="22"/>
                <w:szCs w:val="22"/>
              </w:rPr>
              <w:t>Barcikowo droga wewnętrzna (naw. asfaltowa)</w:t>
            </w:r>
          </w:p>
          <w:p w14:paraId="4F79546A" w14:textId="77777777" w:rsidR="00BC245E" w:rsidRPr="00DF0C5D" w:rsidRDefault="00BC245E" w:rsidP="009C4837">
            <w:pPr>
              <w:widowControl w:val="0"/>
              <w:numPr>
                <w:ilvl w:val="3"/>
                <w:numId w:val="15"/>
              </w:num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ind w:hanging="2699"/>
              <w:rPr>
                <w:rFonts w:ascii="Calibri" w:hAnsi="Calibri"/>
                <w:sz w:val="22"/>
                <w:szCs w:val="22"/>
              </w:rPr>
            </w:pPr>
            <w:r w:rsidRPr="00DF0C5D">
              <w:rPr>
                <w:rFonts w:ascii="Calibri" w:hAnsi="Calibri"/>
                <w:sz w:val="22"/>
                <w:szCs w:val="22"/>
              </w:rPr>
              <w:t>Nowa Wieś Mała – Praslity (naw. asfaltowa)</w:t>
            </w:r>
          </w:p>
          <w:p w14:paraId="7CA85878" w14:textId="77777777" w:rsidR="00BC245E" w:rsidRPr="00DF0C5D" w:rsidRDefault="00BC245E" w:rsidP="009C4837">
            <w:pPr>
              <w:widowControl w:val="0"/>
              <w:numPr>
                <w:ilvl w:val="3"/>
                <w:numId w:val="15"/>
              </w:num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ind w:hanging="2699"/>
              <w:rPr>
                <w:rFonts w:ascii="Calibri" w:hAnsi="Calibri"/>
                <w:sz w:val="22"/>
                <w:szCs w:val="22"/>
              </w:rPr>
            </w:pPr>
            <w:r w:rsidRPr="00DF0C5D">
              <w:rPr>
                <w:rFonts w:ascii="Calibri" w:hAnsi="Calibri"/>
                <w:sz w:val="22"/>
                <w:szCs w:val="22"/>
              </w:rPr>
              <w:t>Stary Dwór droga przez wieś (naw. asfaltowa)</w:t>
            </w:r>
          </w:p>
          <w:p w14:paraId="6156FE5C" w14:textId="77777777" w:rsidR="00BC245E" w:rsidRPr="00DF0C5D" w:rsidRDefault="00BC245E" w:rsidP="009C4837">
            <w:pPr>
              <w:widowControl w:val="0"/>
              <w:numPr>
                <w:ilvl w:val="3"/>
                <w:numId w:val="15"/>
              </w:num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ind w:hanging="2699"/>
              <w:rPr>
                <w:rFonts w:ascii="Calibri" w:hAnsi="Calibri"/>
                <w:sz w:val="22"/>
                <w:szCs w:val="22"/>
              </w:rPr>
            </w:pPr>
            <w:r w:rsidRPr="00DF0C5D">
              <w:rPr>
                <w:rFonts w:ascii="Calibri" w:hAnsi="Calibri"/>
                <w:sz w:val="22"/>
                <w:szCs w:val="22"/>
              </w:rPr>
              <w:t>Cerkiewnik droga wewnętrzna (naw. asfaltowa)</w:t>
            </w:r>
          </w:p>
          <w:p w14:paraId="6168F88B" w14:textId="77777777" w:rsidR="00BC245E" w:rsidRPr="00DF0C5D" w:rsidRDefault="00BC245E" w:rsidP="009C4837">
            <w:pPr>
              <w:widowControl w:val="0"/>
              <w:numPr>
                <w:ilvl w:val="3"/>
                <w:numId w:val="15"/>
              </w:num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ind w:hanging="2699"/>
              <w:rPr>
                <w:rFonts w:ascii="Calibri" w:hAnsi="Calibri"/>
                <w:sz w:val="22"/>
                <w:szCs w:val="22"/>
              </w:rPr>
            </w:pPr>
            <w:r w:rsidRPr="00DF0C5D">
              <w:rPr>
                <w:rFonts w:ascii="Calibri" w:hAnsi="Calibri"/>
                <w:sz w:val="22"/>
                <w:szCs w:val="22"/>
              </w:rPr>
              <w:t>Knopin – Barcikowo (naw. asfaltowa)</w:t>
            </w:r>
          </w:p>
          <w:p w14:paraId="7D838B2C" w14:textId="42DAE052" w:rsidR="00BC245E" w:rsidRPr="00F15C5B" w:rsidRDefault="00BC245E" w:rsidP="00F15C5B">
            <w:pPr>
              <w:widowControl w:val="0"/>
              <w:numPr>
                <w:ilvl w:val="3"/>
                <w:numId w:val="15"/>
              </w:num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ind w:left="355" w:hanging="284"/>
              <w:rPr>
                <w:rFonts w:ascii="Calibri" w:hAnsi="Calibri"/>
                <w:sz w:val="22"/>
                <w:szCs w:val="22"/>
              </w:rPr>
            </w:pPr>
            <w:r w:rsidRPr="00DF0C5D">
              <w:rPr>
                <w:rFonts w:ascii="Calibri" w:hAnsi="Calibri"/>
                <w:sz w:val="22"/>
                <w:szCs w:val="22"/>
              </w:rPr>
              <w:t>Droga serwisowa granica Gminy – Kabikiejmy Dolne – przepust drogowy (naw. asfaltowa)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F0B46" w14:textId="77777777" w:rsidR="00BC245E" w:rsidRPr="00DF0C5D" w:rsidRDefault="00BC245E" w:rsidP="00BC245E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DF0C5D">
              <w:rPr>
                <w:rFonts w:ascii="Calibri" w:hAnsi="Calibri"/>
                <w:sz w:val="22"/>
                <w:szCs w:val="22"/>
              </w:rPr>
              <w:t>3,6</w:t>
            </w:r>
            <w:r w:rsidRPr="00DF0C5D">
              <w:rPr>
                <w:rFonts w:ascii="Calibri" w:hAnsi="Calibri"/>
                <w:sz w:val="22"/>
                <w:szCs w:val="22"/>
              </w:rPr>
              <w:br/>
              <w:t>3,3</w:t>
            </w:r>
          </w:p>
          <w:p w14:paraId="36E052AC" w14:textId="77777777" w:rsidR="00BC245E" w:rsidRPr="00DF0C5D" w:rsidRDefault="00BC245E" w:rsidP="00BC245E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DF0C5D">
              <w:rPr>
                <w:rFonts w:ascii="Calibri" w:hAnsi="Calibri"/>
                <w:sz w:val="22"/>
                <w:szCs w:val="22"/>
              </w:rPr>
              <w:t>3,8</w:t>
            </w:r>
          </w:p>
          <w:p w14:paraId="56D06CF2" w14:textId="77777777" w:rsidR="00BC245E" w:rsidRPr="00DF0C5D" w:rsidRDefault="00BC245E" w:rsidP="00BC245E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DF0C5D">
              <w:rPr>
                <w:rFonts w:ascii="Calibri" w:hAnsi="Calibri"/>
                <w:sz w:val="22"/>
                <w:szCs w:val="22"/>
              </w:rPr>
              <w:t>3,7</w:t>
            </w:r>
          </w:p>
          <w:p w14:paraId="14F05F4D" w14:textId="77777777" w:rsidR="00BC245E" w:rsidRPr="00DF0C5D" w:rsidRDefault="00BC245E" w:rsidP="00BC245E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DF0C5D">
              <w:rPr>
                <w:rFonts w:ascii="Calibri" w:hAnsi="Calibri"/>
                <w:sz w:val="22"/>
                <w:szCs w:val="22"/>
              </w:rPr>
              <w:t>1,5</w:t>
            </w:r>
          </w:p>
          <w:p w14:paraId="6484C937" w14:textId="77777777" w:rsidR="00BC245E" w:rsidRPr="00DF0C5D" w:rsidRDefault="00BC245E" w:rsidP="00BC245E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DF0C5D">
              <w:rPr>
                <w:rFonts w:ascii="Calibri" w:hAnsi="Calibri"/>
                <w:sz w:val="22"/>
                <w:szCs w:val="22"/>
              </w:rPr>
              <w:t>0,6</w:t>
            </w:r>
          </w:p>
          <w:p w14:paraId="55281E51" w14:textId="77777777" w:rsidR="00BC245E" w:rsidRPr="00DF0C5D" w:rsidRDefault="00BC245E" w:rsidP="00BC245E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DF0C5D">
              <w:rPr>
                <w:rFonts w:ascii="Calibri" w:hAnsi="Calibri"/>
                <w:sz w:val="22"/>
                <w:szCs w:val="22"/>
              </w:rPr>
              <w:t>1,0</w:t>
            </w:r>
          </w:p>
          <w:p w14:paraId="7F1FF35F" w14:textId="77777777" w:rsidR="00BC245E" w:rsidRPr="00DF0C5D" w:rsidRDefault="00BC245E" w:rsidP="00BC245E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DF0C5D">
              <w:rPr>
                <w:rFonts w:ascii="Calibri" w:hAnsi="Calibri"/>
                <w:sz w:val="22"/>
                <w:szCs w:val="22"/>
              </w:rPr>
              <w:t>1,5</w:t>
            </w:r>
          </w:p>
          <w:p w14:paraId="07C87D93" w14:textId="77777777" w:rsidR="00BC245E" w:rsidRPr="00DF0C5D" w:rsidRDefault="00BC245E" w:rsidP="00BC245E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DF0C5D">
              <w:rPr>
                <w:rFonts w:ascii="Calibri" w:hAnsi="Calibri"/>
                <w:sz w:val="22"/>
                <w:szCs w:val="22"/>
              </w:rPr>
              <w:t>0,4</w:t>
            </w:r>
          </w:p>
          <w:p w14:paraId="31861FD5" w14:textId="77777777" w:rsidR="00BC245E" w:rsidRPr="00DF0C5D" w:rsidRDefault="00BC245E" w:rsidP="00BC245E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DF0C5D">
              <w:rPr>
                <w:rFonts w:ascii="Calibri" w:hAnsi="Calibri"/>
                <w:sz w:val="22"/>
                <w:szCs w:val="22"/>
              </w:rPr>
              <w:t>0,3</w:t>
            </w:r>
          </w:p>
          <w:p w14:paraId="01800766" w14:textId="77777777" w:rsidR="00BC245E" w:rsidRPr="00DF0C5D" w:rsidRDefault="00BC245E" w:rsidP="00BC245E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DF0C5D">
              <w:rPr>
                <w:rFonts w:ascii="Calibri" w:hAnsi="Calibri"/>
                <w:sz w:val="22"/>
                <w:szCs w:val="22"/>
              </w:rPr>
              <w:t>0,3</w:t>
            </w:r>
          </w:p>
          <w:p w14:paraId="27A87F71" w14:textId="77777777" w:rsidR="00BC245E" w:rsidRPr="00DF0C5D" w:rsidRDefault="00BC245E" w:rsidP="00BC245E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DF0C5D">
              <w:rPr>
                <w:rFonts w:ascii="Calibri" w:hAnsi="Calibri"/>
                <w:sz w:val="22"/>
                <w:szCs w:val="22"/>
              </w:rPr>
              <w:t>2,3</w:t>
            </w:r>
          </w:p>
          <w:p w14:paraId="062DCC0D" w14:textId="77777777" w:rsidR="00BC245E" w:rsidRPr="00DF0C5D" w:rsidRDefault="00BC245E" w:rsidP="00BC245E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DF0C5D">
              <w:rPr>
                <w:rFonts w:ascii="Calibri" w:hAnsi="Calibri"/>
                <w:sz w:val="22"/>
                <w:szCs w:val="22"/>
              </w:rPr>
              <w:t>2,5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9BDF8" w14:textId="77777777" w:rsidR="00BC245E" w:rsidRPr="00DF0C5D" w:rsidRDefault="00BC245E" w:rsidP="0050209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78F98781" w14:textId="77777777" w:rsidR="00BC245E" w:rsidRPr="00DF0C5D" w:rsidRDefault="00BC245E" w:rsidP="0050209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17D04F19" w14:textId="77777777" w:rsidR="00BC245E" w:rsidRPr="00DF0C5D" w:rsidRDefault="00BC245E" w:rsidP="0050209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2D772B41" w14:textId="77777777" w:rsidR="00BC245E" w:rsidRPr="00DF0C5D" w:rsidRDefault="00BC245E" w:rsidP="0050209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4FC326CB" w14:textId="77777777" w:rsidR="00BC245E" w:rsidRPr="00DF0C5D" w:rsidRDefault="00BC245E" w:rsidP="0050209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0CB40CD8" w14:textId="77777777" w:rsidR="00BC245E" w:rsidRPr="00DF0C5D" w:rsidRDefault="00BC245E" w:rsidP="0050209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725D7ECD" w14:textId="77777777" w:rsidR="00BC245E" w:rsidRPr="00DF0C5D" w:rsidRDefault="00BC245E" w:rsidP="0050209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F0C5D">
              <w:rPr>
                <w:rFonts w:ascii="Calibri" w:hAnsi="Calibri"/>
                <w:b/>
                <w:bCs/>
                <w:sz w:val="22"/>
                <w:szCs w:val="22"/>
              </w:rPr>
              <w:t>24,8</w:t>
            </w:r>
          </w:p>
          <w:p w14:paraId="07D6717E" w14:textId="77777777" w:rsidR="00BC245E" w:rsidRPr="00DF0C5D" w:rsidRDefault="00BC245E" w:rsidP="005020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DF0C5D" w:rsidRPr="00DF0C5D" w14:paraId="6CA9DC1F" w14:textId="77777777" w:rsidTr="00502099">
        <w:trPr>
          <w:trHeight w:val="47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0CED1" w14:textId="77777777" w:rsidR="00BC245E" w:rsidRPr="00DF0C5D" w:rsidRDefault="00BC245E" w:rsidP="00502099">
            <w:pPr>
              <w:ind w:left="356" w:hanging="142"/>
              <w:rPr>
                <w:rFonts w:ascii="Calibri" w:hAnsi="Calibri"/>
                <w:b/>
                <w:sz w:val="22"/>
                <w:szCs w:val="22"/>
              </w:rPr>
            </w:pPr>
            <w:r w:rsidRPr="00DF0C5D">
              <w:rPr>
                <w:rFonts w:ascii="Calibri" w:hAnsi="Calibri"/>
                <w:b/>
                <w:sz w:val="22"/>
                <w:szCs w:val="22"/>
              </w:rPr>
              <w:lastRenderedPageBreak/>
              <w:t>III</w:t>
            </w:r>
          </w:p>
          <w:p w14:paraId="3EBB232F" w14:textId="77777777" w:rsidR="00BC245E" w:rsidRPr="00DF0C5D" w:rsidRDefault="00BC245E" w:rsidP="00502099">
            <w:pPr>
              <w:ind w:left="708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2C419446" w14:textId="77777777" w:rsidR="00BC245E" w:rsidRPr="00DF0C5D" w:rsidRDefault="00BC245E" w:rsidP="00502099">
            <w:pPr>
              <w:ind w:left="708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6AE1FEDE" w14:textId="77777777" w:rsidR="00BC245E" w:rsidRPr="00DF0C5D" w:rsidRDefault="00BC245E" w:rsidP="00502099">
            <w:pPr>
              <w:ind w:left="708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7AFB88C0" w14:textId="77777777" w:rsidR="00BC245E" w:rsidRPr="00DF0C5D" w:rsidRDefault="00BC245E" w:rsidP="00502099">
            <w:pPr>
              <w:ind w:left="708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1EBA2291" w14:textId="77777777" w:rsidR="00BC245E" w:rsidRPr="00DF0C5D" w:rsidRDefault="00BC245E" w:rsidP="00502099">
            <w:pPr>
              <w:ind w:left="708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65CCCF0B" w14:textId="77777777" w:rsidR="00BC245E" w:rsidRPr="00DF0C5D" w:rsidRDefault="00BC245E" w:rsidP="00502099">
            <w:pPr>
              <w:ind w:left="708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7D2FC5F0" w14:textId="77777777" w:rsidR="00BC245E" w:rsidRPr="00DF0C5D" w:rsidRDefault="00BC245E" w:rsidP="005020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98C70" w14:textId="77777777" w:rsidR="00BC245E" w:rsidRPr="00DF0C5D" w:rsidRDefault="00BC245E" w:rsidP="009C4837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 w:rsidRPr="00DF0C5D">
              <w:rPr>
                <w:rFonts w:ascii="Calibri" w:hAnsi="Calibri"/>
                <w:sz w:val="22"/>
                <w:szCs w:val="22"/>
              </w:rPr>
              <w:t>Praslity – Łęgno (droga gruntowa G2)</w:t>
            </w:r>
          </w:p>
          <w:p w14:paraId="4B1D6F17" w14:textId="77777777" w:rsidR="00BC245E" w:rsidRPr="00DF0C5D" w:rsidRDefault="00BC245E" w:rsidP="009C4837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 w:rsidRPr="00DF0C5D">
              <w:rPr>
                <w:rFonts w:ascii="Calibri" w:hAnsi="Calibri"/>
                <w:sz w:val="22"/>
                <w:szCs w:val="22"/>
              </w:rPr>
              <w:t>G2 (droga gruntowa – do posesji Praslity 37</w:t>
            </w:r>
          </w:p>
          <w:p w14:paraId="433BAD5B" w14:textId="77777777" w:rsidR="00BC245E" w:rsidRPr="00DF0C5D" w:rsidRDefault="00BC245E" w:rsidP="009C4837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 w:rsidRPr="00DF0C5D">
              <w:rPr>
                <w:rFonts w:ascii="Calibri" w:hAnsi="Calibri"/>
                <w:sz w:val="22"/>
                <w:szCs w:val="22"/>
              </w:rPr>
              <w:t>Praslity – Nowa Wieś Mała (droga gruntowa)</w:t>
            </w:r>
          </w:p>
          <w:p w14:paraId="63765A64" w14:textId="77777777" w:rsidR="00BC245E" w:rsidRPr="00DF0C5D" w:rsidRDefault="00BC245E" w:rsidP="009C4837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 w:rsidRPr="00DF0C5D">
              <w:rPr>
                <w:rFonts w:ascii="Calibri" w:hAnsi="Calibri"/>
                <w:sz w:val="22"/>
                <w:szCs w:val="22"/>
              </w:rPr>
              <w:t>Nowa Wieś Mała – Głotowo (droga gruntowa)</w:t>
            </w:r>
          </w:p>
          <w:p w14:paraId="4E76A277" w14:textId="77777777" w:rsidR="00BC245E" w:rsidRPr="00DF0C5D" w:rsidRDefault="00BC245E" w:rsidP="009C4837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 w:rsidRPr="00DF0C5D">
              <w:rPr>
                <w:rFonts w:ascii="Calibri" w:hAnsi="Calibri"/>
                <w:sz w:val="22"/>
                <w:szCs w:val="22"/>
              </w:rPr>
              <w:t xml:space="preserve">Bzowiec – </w:t>
            </w:r>
            <w:proofErr w:type="spellStart"/>
            <w:r w:rsidRPr="00DF0C5D">
              <w:rPr>
                <w:rFonts w:ascii="Calibri" w:hAnsi="Calibri"/>
                <w:sz w:val="22"/>
                <w:szCs w:val="22"/>
              </w:rPr>
              <w:t>Gniewanowo</w:t>
            </w:r>
            <w:proofErr w:type="spellEnd"/>
            <w:r w:rsidRPr="00DF0C5D">
              <w:rPr>
                <w:rFonts w:ascii="Calibri" w:hAnsi="Calibri"/>
                <w:sz w:val="22"/>
                <w:szCs w:val="22"/>
              </w:rPr>
              <w:t xml:space="preserve"> (droga gruntowa)</w:t>
            </w:r>
          </w:p>
          <w:p w14:paraId="38439DE6" w14:textId="77777777" w:rsidR="00BC245E" w:rsidRPr="00DF0C5D" w:rsidRDefault="00BC245E" w:rsidP="009C4837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 w:rsidRPr="00DF0C5D">
              <w:rPr>
                <w:rFonts w:ascii="Calibri" w:hAnsi="Calibri"/>
                <w:sz w:val="22"/>
                <w:szCs w:val="22"/>
              </w:rPr>
              <w:t>Głotowo – Knopin (droga gruntowa)</w:t>
            </w:r>
          </w:p>
          <w:p w14:paraId="150D6543" w14:textId="77777777" w:rsidR="00BC245E" w:rsidRPr="00DF0C5D" w:rsidRDefault="00BC245E" w:rsidP="009C4837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 w:rsidRPr="00DF0C5D">
              <w:rPr>
                <w:rFonts w:ascii="Calibri" w:hAnsi="Calibri"/>
                <w:sz w:val="22"/>
                <w:szCs w:val="22"/>
              </w:rPr>
              <w:t>Swobodna – dookoła jeziora (droga gruntowa)</w:t>
            </w:r>
          </w:p>
          <w:p w14:paraId="3DF2739D" w14:textId="77777777" w:rsidR="00BC245E" w:rsidRPr="00DF0C5D" w:rsidRDefault="00BC245E" w:rsidP="009C4837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 w:rsidRPr="00DF0C5D">
              <w:rPr>
                <w:rFonts w:ascii="Calibri" w:hAnsi="Calibri"/>
                <w:sz w:val="22"/>
                <w:szCs w:val="22"/>
              </w:rPr>
              <w:t>Cerkiewnik – do dr. powiatowej (droga gruntowa)</w:t>
            </w:r>
          </w:p>
          <w:p w14:paraId="194A1153" w14:textId="77777777" w:rsidR="00BC245E" w:rsidRPr="00DF0C5D" w:rsidRDefault="00BC245E" w:rsidP="009C4837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 w:rsidRPr="00DF0C5D">
              <w:rPr>
                <w:rFonts w:ascii="Calibri" w:hAnsi="Calibri"/>
                <w:sz w:val="22"/>
                <w:szCs w:val="22"/>
              </w:rPr>
              <w:t>Stary Dwór – do drogi powiatowej (droga gruntowa)</w:t>
            </w:r>
          </w:p>
          <w:p w14:paraId="498754F9" w14:textId="77777777" w:rsidR="00BC245E" w:rsidRPr="00DF0C5D" w:rsidRDefault="00BC245E" w:rsidP="009C4837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 w:rsidRPr="00DF0C5D">
              <w:rPr>
                <w:rFonts w:ascii="Calibri" w:hAnsi="Calibri"/>
                <w:sz w:val="22"/>
                <w:szCs w:val="22"/>
              </w:rPr>
              <w:t>Barcikowo – Kabikiejmy (droga gruntowa)</w:t>
            </w:r>
          </w:p>
          <w:p w14:paraId="67D3BAA8" w14:textId="77777777" w:rsidR="00BC245E" w:rsidRPr="00DF0C5D" w:rsidRDefault="00BC245E" w:rsidP="009C4837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 w:rsidRPr="00DF0C5D">
              <w:rPr>
                <w:rFonts w:ascii="Calibri" w:hAnsi="Calibri"/>
                <w:sz w:val="22"/>
                <w:szCs w:val="22"/>
              </w:rPr>
              <w:t>Kłódka – Kabikiejmy Dolne (droga gruntowa)</w:t>
            </w:r>
          </w:p>
          <w:p w14:paraId="40ACB5F1" w14:textId="77777777" w:rsidR="00BC245E" w:rsidRPr="00DF0C5D" w:rsidRDefault="00BC245E" w:rsidP="009C4837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 w:rsidRPr="00DF0C5D">
              <w:rPr>
                <w:rFonts w:ascii="Calibri" w:hAnsi="Calibri"/>
                <w:sz w:val="22"/>
                <w:szCs w:val="22"/>
              </w:rPr>
              <w:t>Kabikiejmy Dolne – Sętal (droga gruntowa)</w:t>
            </w:r>
          </w:p>
          <w:p w14:paraId="3CCCC281" w14:textId="77777777" w:rsidR="00BC245E" w:rsidRPr="00DF0C5D" w:rsidRDefault="00BC245E" w:rsidP="009C4837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 w:rsidRPr="00DF0C5D">
              <w:rPr>
                <w:rFonts w:ascii="Calibri" w:hAnsi="Calibri"/>
                <w:sz w:val="22"/>
                <w:szCs w:val="22"/>
              </w:rPr>
              <w:t>Kabikiejmy – do dr. powiatowej (droga gruntowa)</w:t>
            </w:r>
          </w:p>
          <w:p w14:paraId="164EB48B" w14:textId="77777777" w:rsidR="00BC245E" w:rsidRPr="00DF0C5D" w:rsidRDefault="00BC245E" w:rsidP="009C4837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 w:rsidRPr="00DF0C5D">
              <w:rPr>
                <w:rFonts w:ascii="Calibri" w:hAnsi="Calibri"/>
                <w:sz w:val="22"/>
                <w:szCs w:val="22"/>
              </w:rPr>
              <w:t>Podleśna – Plutki (droga gruntowa)</w:t>
            </w:r>
          </w:p>
          <w:p w14:paraId="6470FEA1" w14:textId="77777777" w:rsidR="00BC245E" w:rsidRPr="00DF0C5D" w:rsidRDefault="00BC245E" w:rsidP="009C4837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 w:rsidRPr="00DF0C5D">
              <w:rPr>
                <w:rFonts w:ascii="Calibri" w:hAnsi="Calibri"/>
                <w:sz w:val="22"/>
                <w:szCs w:val="22"/>
              </w:rPr>
              <w:t>Podleśna – Międzylesie (droga gruntowa)</w:t>
            </w:r>
          </w:p>
          <w:p w14:paraId="5DE540ED" w14:textId="77777777" w:rsidR="00BC245E" w:rsidRPr="00DF0C5D" w:rsidRDefault="00BC245E" w:rsidP="009C4837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 w:rsidRPr="00DF0C5D">
              <w:rPr>
                <w:rFonts w:ascii="Calibri" w:hAnsi="Calibri"/>
                <w:sz w:val="22"/>
                <w:szCs w:val="22"/>
              </w:rPr>
              <w:t>Jesionowo – Frączki (droga gruntowa)</w:t>
            </w:r>
          </w:p>
          <w:p w14:paraId="3EF8A727" w14:textId="77777777" w:rsidR="00BC245E" w:rsidRPr="00DF0C5D" w:rsidRDefault="00BC245E" w:rsidP="009C4837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 w:rsidRPr="00DF0C5D">
              <w:rPr>
                <w:rFonts w:ascii="Calibri" w:hAnsi="Calibri"/>
                <w:sz w:val="22"/>
                <w:szCs w:val="22"/>
              </w:rPr>
              <w:t>Jesionowo – Plutki (droga gruntowa)</w:t>
            </w:r>
          </w:p>
          <w:p w14:paraId="643161F3" w14:textId="77777777" w:rsidR="00BC245E" w:rsidRPr="00DF0C5D" w:rsidRDefault="00BC245E" w:rsidP="009C4837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 w:rsidRPr="00DF0C5D">
              <w:rPr>
                <w:rFonts w:ascii="Calibri" w:hAnsi="Calibri"/>
                <w:sz w:val="22"/>
                <w:szCs w:val="22"/>
              </w:rPr>
              <w:t>Orzechowo – Frączki (droga gruntowa)</w:t>
            </w:r>
          </w:p>
          <w:p w14:paraId="55879EDD" w14:textId="77777777" w:rsidR="00BC245E" w:rsidRPr="00DF0C5D" w:rsidRDefault="00BC245E" w:rsidP="009C4837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 w:rsidRPr="00DF0C5D">
              <w:rPr>
                <w:rFonts w:ascii="Calibri" w:hAnsi="Calibri"/>
                <w:sz w:val="22"/>
                <w:szCs w:val="22"/>
              </w:rPr>
              <w:t>Cerkiewnik – Bukwałd (droga gruntowa)</w:t>
            </w:r>
          </w:p>
          <w:p w14:paraId="4EE65A3A" w14:textId="77777777" w:rsidR="00BC245E" w:rsidRPr="00DF0C5D" w:rsidRDefault="00BC245E" w:rsidP="009C4837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 w:rsidRPr="00DF0C5D">
              <w:rPr>
                <w:rFonts w:ascii="Calibri" w:hAnsi="Calibri"/>
                <w:sz w:val="22"/>
                <w:szCs w:val="22"/>
              </w:rPr>
              <w:t>Droga powiatowa 1364N – droga wew. G80 (droga gruntowa)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04A05" w14:textId="77777777" w:rsidR="00BC245E" w:rsidRPr="00DF0C5D" w:rsidRDefault="00BC245E" w:rsidP="00BC245E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DF0C5D">
              <w:rPr>
                <w:rFonts w:ascii="Calibri" w:hAnsi="Calibri"/>
                <w:sz w:val="22"/>
                <w:szCs w:val="22"/>
              </w:rPr>
              <w:t>3,2</w:t>
            </w:r>
          </w:p>
          <w:p w14:paraId="4FC491AF" w14:textId="77777777" w:rsidR="00BC245E" w:rsidRPr="00DF0C5D" w:rsidRDefault="00BC245E" w:rsidP="00BC245E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DF0C5D">
              <w:rPr>
                <w:rFonts w:ascii="Calibri" w:hAnsi="Calibri"/>
                <w:sz w:val="22"/>
                <w:szCs w:val="22"/>
              </w:rPr>
              <w:t>0,3</w:t>
            </w:r>
          </w:p>
          <w:p w14:paraId="4315C7C2" w14:textId="77777777" w:rsidR="00BC245E" w:rsidRPr="00DF0C5D" w:rsidRDefault="00BC245E" w:rsidP="00BC245E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DF0C5D">
              <w:rPr>
                <w:rFonts w:ascii="Calibri" w:hAnsi="Calibri"/>
                <w:sz w:val="22"/>
                <w:szCs w:val="22"/>
              </w:rPr>
              <w:t>3,3</w:t>
            </w:r>
          </w:p>
          <w:p w14:paraId="359D2782" w14:textId="77777777" w:rsidR="00BC245E" w:rsidRPr="00DF0C5D" w:rsidRDefault="00BC245E" w:rsidP="00BC245E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DF0C5D">
              <w:rPr>
                <w:rFonts w:ascii="Calibri" w:hAnsi="Calibri"/>
                <w:sz w:val="22"/>
                <w:szCs w:val="22"/>
              </w:rPr>
              <w:t>2,8</w:t>
            </w:r>
          </w:p>
          <w:p w14:paraId="69016B62" w14:textId="77777777" w:rsidR="00BC245E" w:rsidRPr="00DF0C5D" w:rsidRDefault="00BC245E" w:rsidP="00BC245E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DF0C5D">
              <w:rPr>
                <w:rFonts w:ascii="Calibri" w:hAnsi="Calibri"/>
                <w:sz w:val="22"/>
                <w:szCs w:val="22"/>
              </w:rPr>
              <w:t>1,8</w:t>
            </w:r>
          </w:p>
          <w:p w14:paraId="7681818A" w14:textId="77777777" w:rsidR="00BC245E" w:rsidRPr="00DF0C5D" w:rsidRDefault="00BC245E" w:rsidP="00BC245E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DF0C5D">
              <w:rPr>
                <w:rFonts w:ascii="Calibri" w:hAnsi="Calibri"/>
                <w:sz w:val="22"/>
                <w:szCs w:val="22"/>
              </w:rPr>
              <w:t>2,3</w:t>
            </w:r>
          </w:p>
          <w:p w14:paraId="61537D66" w14:textId="77777777" w:rsidR="00BC245E" w:rsidRPr="00DF0C5D" w:rsidRDefault="00BC245E" w:rsidP="00BC245E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DF0C5D">
              <w:rPr>
                <w:rFonts w:ascii="Calibri" w:hAnsi="Calibri"/>
                <w:sz w:val="22"/>
                <w:szCs w:val="22"/>
              </w:rPr>
              <w:t>3,0</w:t>
            </w:r>
          </w:p>
          <w:p w14:paraId="5AFE8C0B" w14:textId="77777777" w:rsidR="00BC245E" w:rsidRPr="00DF0C5D" w:rsidRDefault="00BC245E" w:rsidP="00BC245E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DF0C5D">
              <w:rPr>
                <w:rFonts w:ascii="Calibri" w:hAnsi="Calibri"/>
                <w:sz w:val="22"/>
                <w:szCs w:val="22"/>
              </w:rPr>
              <w:t>1,1</w:t>
            </w:r>
          </w:p>
          <w:p w14:paraId="724F619A" w14:textId="77777777" w:rsidR="00BC245E" w:rsidRPr="00DF0C5D" w:rsidRDefault="00BC245E" w:rsidP="00BC245E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DF0C5D">
              <w:rPr>
                <w:rFonts w:ascii="Calibri" w:hAnsi="Calibri"/>
                <w:sz w:val="22"/>
                <w:szCs w:val="22"/>
              </w:rPr>
              <w:t>3,0</w:t>
            </w:r>
          </w:p>
          <w:p w14:paraId="6A604874" w14:textId="77777777" w:rsidR="00BC245E" w:rsidRPr="00DF0C5D" w:rsidRDefault="00BC245E" w:rsidP="00BC245E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DF0C5D">
              <w:rPr>
                <w:rFonts w:ascii="Calibri" w:hAnsi="Calibri"/>
                <w:sz w:val="22"/>
                <w:szCs w:val="22"/>
              </w:rPr>
              <w:t>3,5</w:t>
            </w:r>
          </w:p>
          <w:p w14:paraId="0AC87F8F" w14:textId="77777777" w:rsidR="00BC245E" w:rsidRPr="00DF0C5D" w:rsidRDefault="00BC245E" w:rsidP="00BC245E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DF0C5D">
              <w:rPr>
                <w:rFonts w:ascii="Calibri" w:hAnsi="Calibri"/>
                <w:sz w:val="22"/>
                <w:szCs w:val="22"/>
              </w:rPr>
              <w:t>0,9</w:t>
            </w:r>
          </w:p>
          <w:p w14:paraId="48D23643" w14:textId="77777777" w:rsidR="00BC245E" w:rsidRPr="00DF0C5D" w:rsidRDefault="00BC245E" w:rsidP="00BC245E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DF0C5D">
              <w:rPr>
                <w:rFonts w:ascii="Calibri" w:hAnsi="Calibri"/>
                <w:sz w:val="22"/>
                <w:szCs w:val="22"/>
              </w:rPr>
              <w:t>0,4</w:t>
            </w:r>
          </w:p>
          <w:p w14:paraId="437893B6" w14:textId="77777777" w:rsidR="00BC245E" w:rsidRPr="00DF0C5D" w:rsidRDefault="00BC245E" w:rsidP="00BC245E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DF0C5D">
              <w:rPr>
                <w:rFonts w:ascii="Calibri" w:hAnsi="Calibri"/>
                <w:sz w:val="22"/>
                <w:szCs w:val="22"/>
              </w:rPr>
              <w:t>1,0</w:t>
            </w:r>
          </w:p>
          <w:p w14:paraId="03C79220" w14:textId="77777777" w:rsidR="00BC245E" w:rsidRPr="00DF0C5D" w:rsidRDefault="00BC245E" w:rsidP="00BC245E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DF0C5D">
              <w:rPr>
                <w:rFonts w:ascii="Calibri" w:hAnsi="Calibri"/>
                <w:sz w:val="22"/>
                <w:szCs w:val="22"/>
              </w:rPr>
              <w:t>1,5</w:t>
            </w:r>
          </w:p>
          <w:p w14:paraId="1A3D8369" w14:textId="77777777" w:rsidR="00BC245E" w:rsidRPr="00DF0C5D" w:rsidRDefault="00BC245E" w:rsidP="00BC245E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DF0C5D">
              <w:rPr>
                <w:rFonts w:ascii="Calibri" w:hAnsi="Calibri"/>
                <w:sz w:val="22"/>
                <w:szCs w:val="22"/>
              </w:rPr>
              <w:t>2,8</w:t>
            </w:r>
          </w:p>
          <w:p w14:paraId="44E705F2" w14:textId="77777777" w:rsidR="00BC245E" w:rsidRPr="00DF0C5D" w:rsidRDefault="00BC245E" w:rsidP="00BC245E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DF0C5D">
              <w:rPr>
                <w:rFonts w:ascii="Calibri" w:hAnsi="Calibri"/>
                <w:sz w:val="22"/>
                <w:szCs w:val="22"/>
              </w:rPr>
              <w:t>1,4</w:t>
            </w:r>
          </w:p>
          <w:p w14:paraId="6DDBF498" w14:textId="77777777" w:rsidR="00BC245E" w:rsidRPr="00DF0C5D" w:rsidRDefault="00BC245E" w:rsidP="00BC245E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DF0C5D">
              <w:rPr>
                <w:rFonts w:ascii="Calibri" w:hAnsi="Calibri"/>
                <w:sz w:val="22"/>
                <w:szCs w:val="22"/>
              </w:rPr>
              <w:t>1,3</w:t>
            </w:r>
          </w:p>
          <w:p w14:paraId="2A4369B3" w14:textId="77777777" w:rsidR="00BC245E" w:rsidRPr="00DF0C5D" w:rsidRDefault="00BC245E" w:rsidP="00BC245E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DF0C5D">
              <w:rPr>
                <w:rFonts w:ascii="Calibri" w:hAnsi="Calibri"/>
                <w:sz w:val="22"/>
                <w:szCs w:val="22"/>
              </w:rPr>
              <w:t>3,8</w:t>
            </w:r>
          </w:p>
          <w:p w14:paraId="773AC2E1" w14:textId="77777777" w:rsidR="00BC245E" w:rsidRPr="00DF0C5D" w:rsidRDefault="00BC245E" w:rsidP="00BC245E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DF0C5D">
              <w:rPr>
                <w:rFonts w:ascii="Calibri" w:hAnsi="Calibri"/>
                <w:sz w:val="22"/>
                <w:szCs w:val="22"/>
              </w:rPr>
              <w:t>3,1</w:t>
            </w:r>
          </w:p>
          <w:p w14:paraId="24531D30" w14:textId="77777777" w:rsidR="00BC245E" w:rsidRPr="00DF0C5D" w:rsidRDefault="00BC245E" w:rsidP="00BC245E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DF0C5D">
              <w:rPr>
                <w:rFonts w:ascii="Calibri" w:hAnsi="Calibri"/>
                <w:sz w:val="22"/>
                <w:szCs w:val="22"/>
              </w:rPr>
              <w:t>0,6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38033" w14:textId="77777777" w:rsidR="00BC245E" w:rsidRPr="00DF0C5D" w:rsidRDefault="00BC245E" w:rsidP="0050209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F0C5D">
              <w:rPr>
                <w:rFonts w:ascii="Calibri" w:hAnsi="Calibri"/>
                <w:b/>
                <w:bCs/>
                <w:sz w:val="22"/>
                <w:szCs w:val="22"/>
              </w:rPr>
              <w:t>41,1</w:t>
            </w:r>
          </w:p>
        </w:tc>
      </w:tr>
      <w:tr w:rsidR="00BC245E" w:rsidRPr="00DF0C5D" w14:paraId="4487F014" w14:textId="77777777" w:rsidTr="00502099">
        <w:trPr>
          <w:trHeight w:val="1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E88EC" w14:textId="77777777" w:rsidR="00BC245E" w:rsidRPr="00DF0C5D" w:rsidRDefault="00BC245E" w:rsidP="00502099">
            <w:pPr>
              <w:ind w:left="708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6A87A2B8" w14:textId="77777777" w:rsidR="00BC245E" w:rsidRPr="00DF0C5D" w:rsidRDefault="00BC245E" w:rsidP="0050209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A56A4" w14:textId="77777777" w:rsidR="00BC245E" w:rsidRPr="00DF0C5D" w:rsidRDefault="00BC245E" w:rsidP="0050209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F0C5D">
              <w:rPr>
                <w:rFonts w:ascii="Calibri" w:hAnsi="Calibri"/>
                <w:b/>
                <w:bCs/>
                <w:sz w:val="22"/>
                <w:szCs w:val="22"/>
              </w:rPr>
              <w:t>Ogółem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BDB4" w14:textId="77777777" w:rsidR="00BC245E" w:rsidRPr="00DF0C5D" w:rsidRDefault="00BC245E" w:rsidP="005020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C5A10" w14:textId="77777777" w:rsidR="00BC245E" w:rsidRPr="00DF0C5D" w:rsidRDefault="00BC245E" w:rsidP="0050209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F0C5D">
              <w:rPr>
                <w:rFonts w:ascii="Calibri" w:hAnsi="Calibri"/>
                <w:b/>
                <w:bCs/>
                <w:sz w:val="22"/>
                <w:szCs w:val="22"/>
              </w:rPr>
              <w:t>65,90</w:t>
            </w:r>
          </w:p>
        </w:tc>
      </w:tr>
    </w:tbl>
    <w:p w14:paraId="2E12080F" w14:textId="77777777" w:rsidR="00BC245E" w:rsidRPr="00DF0C5D" w:rsidRDefault="00BC245E" w:rsidP="00BC245E">
      <w:pPr>
        <w:ind w:left="360"/>
        <w:jc w:val="both"/>
        <w:rPr>
          <w:rFonts w:ascii="Calibri" w:hAnsi="Calibri"/>
        </w:rPr>
      </w:pPr>
    </w:p>
    <w:p w14:paraId="04CBE44C" w14:textId="100D3A52" w:rsidR="00BC245E" w:rsidRPr="00DF0C5D" w:rsidRDefault="00BC245E" w:rsidP="00383649">
      <w:pPr>
        <w:widowControl w:val="0"/>
        <w:numPr>
          <w:ilvl w:val="0"/>
          <w:numId w:val="28"/>
        </w:numPr>
        <w:tabs>
          <w:tab w:val="clear" w:pos="277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hAnsi="Calibri"/>
          <w:sz w:val="24"/>
          <w:szCs w:val="24"/>
        </w:rPr>
      </w:pPr>
      <w:r w:rsidRPr="00DF0C5D">
        <w:rPr>
          <w:rFonts w:ascii="Calibri" w:hAnsi="Calibri"/>
          <w:sz w:val="24"/>
          <w:szCs w:val="24"/>
        </w:rPr>
        <w:t>Długość dróg do utrzymania zimowego w standardzie III może ulec zwiększeniu (w ilości nie przekraczającej 10%)</w:t>
      </w:r>
      <w:r w:rsidR="00383649" w:rsidRPr="00DF0C5D">
        <w:rPr>
          <w:rFonts w:ascii="Calibri" w:hAnsi="Calibri"/>
          <w:sz w:val="24"/>
          <w:szCs w:val="24"/>
        </w:rPr>
        <w:t>.</w:t>
      </w:r>
    </w:p>
    <w:p w14:paraId="1D01D79B" w14:textId="5D142DAB" w:rsidR="00BC245E" w:rsidRPr="00DF0C5D" w:rsidRDefault="00BC245E" w:rsidP="00383649">
      <w:pPr>
        <w:widowControl w:val="0"/>
        <w:numPr>
          <w:ilvl w:val="0"/>
          <w:numId w:val="28"/>
        </w:numPr>
        <w:tabs>
          <w:tab w:val="clear" w:pos="277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hAnsi="Calibri"/>
          <w:sz w:val="24"/>
          <w:szCs w:val="24"/>
        </w:rPr>
      </w:pPr>
      <w:r w:rsidRPr="00DF0C5D">
        <w:rPr>
          <w:rFonts w:ascii="Calibri" w:hAnsi="Calibri"/>
          <w:sz w:val="24"/>
          <w:szCs w:val="24"/>
        </w:rPr>
        <w:t>Prace przy zimowym utrzymaniu dróg polegają na:</w:t>
      </w:r>
    </w:p>
    <w:p w14:paraId="6AB91E49" w14:textId="77777777" w:rsidR="00BC245E" w:rsidRPr="00DF0C5D" w:rsidRDefault="00BC245E" w:rsidP="009C4837">
      <w:pPr>
        <w:numPr>
          <w:ilvl w:val="0"/>
          <w:numId w:val="17"/>
        </w:numPr>
        <w:autoSpaceDN w:val="0"/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DF0C5D">
        <w:rPr>
          <w:rFonts w:ascii="Calibri" w:hAnsi="Calibri"/>
          <w:sz w:val="24"/>
          <w:szCs w:val="24"/>
        </w:rPr>
        <w:t>odśnieżaniu dróg,</w:t>
      </w:r>
    </w:p>
    <w:p w14:paraId="5ACBD393" w14:textId="77777777" w:rsidR="00BC245E" w:rsidRPr="00DF0C5D" w:rsidRDefault="00BC245E" w:rsidP="009C4837">
      <w:pPr>
        <w:numPr>
          <w:ilvl w:val="0"/>
          <w:numId w:val="17"/>
        </w:numPr>
        <w:autoSpaceDN w:val="0"/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DF0C5D">
        <w:rPr>
          <w:rFonts w:ascii="Calibri" w:hAnsi="Calibri"/>
          <w:sz w:val="24"/>
          <w:szCs w:val="24"/>
        </w:rPr>
        <w:t>odśnieżaniu dróg z posypywaniem piaskiem,</w:t>
      </w:r>
    </w:p>
    <w:p w14:paraId="58808E4F" w14:textId="77777777" w:rsidR="00BC245E" w:rsidRPr="00DF0C5D" w:rsidRDefault="00BC245E" w:rsidP="009C4837">
      <w:pPr>
        <w:numPr>
          <w:ilvl w:val="0"/>
          <w:numId w:val="17"/>
        </w:numPr>
        <w:autoSpaceDN w:val="0"/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DF0C5D">
        <w:rPr>
          <w:rFonts w:ascii="Calibri" w:hAnsi="Calibri"/>
          <w:sz w:val="24"/>
          <w:szCs w:val="24"/>
        </w:rPr>
        <w:t>odśnieżaniu dróg z posypywaniem mieszanką solną 10%,</w:t>
      </w:r>
    </w:p>
    <w:p w14:paraId="56E059B8" w14:textId="77777777" w:rsidR="00BC245E" w:rsidRPr="00DF0C5D" w:rsidRDefault="00BC245E" w:rsidP="009C4837">
      <w:pPr>
        <w:numPr>
          <w:ilvl w:val="0"/>
          <w:numId w:val="17"/>
        </w:numPr>
        <w:autoSpaceDN w:val="0"/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DF0C5D">
        <w:rPr>
          <w:rFonts w:ascii="Calibri" w:hAnsi="Calibri"/>
          <w:sz w:val="24"/>
          <w:szCs w:val="24"/>
        </w:rPr>
        <w:t xml:space="preserve">posypywanie mieszanką solną 10% </w:t>
      </w:r>
    </w:p>
    <w:p w14:paraId="77DECCB2" w14:textId="77777777" w:rsidR="00BC245E" w:rsidRPr="00DF0C5D" w:rsidRDefault="00BC245E" w:rsidP="009C4837">
      <w:pPr>
        <w:numPr>
          <w:ilvl w:val="0"/>
          <w:numId w:val="17"/>
        </w:numPr>
        <w:autoSpaceDN w:val="0"/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DF0C5D">
        <w:rPr>
          <w:rFonts w:ascii="Calibri" w:hAnsi="Calibri"/>
          <w:sz w:val="24"/>
          <w:szCs w:val="24"/>
        </w:rPr>
        <w:t>posypywanie piaskiem.</w:t>
      </w:r>
    </w:p>
    <w:p w14:paraId="395FB53C" w14:textId="690D044A" w:rsidR="00BC245E" w:rsidRPr="00DF0C5D" w:rsidRDefault="00BC245E" w:rsidP="00383649">
      <w:pPr>
        <w:widowControl w:val="0"/>
        <w:numPr>
          <w:ilvl w:val="0"/>
          <w:numId w:val="28"/>
        </w:numPr>
        <w:tabs>
          <w:tab w:val="clear" w:pos="277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DF0C5D">
        <w:rPr>
          <w:rFonts w:ascii="Calibri" w:hAnsi="Calibri"/>
          <w:snapToGrid w:val="0"/>
          <w:sz w:val="24"/>
          <w:szCs w:val="24"/>
        </w:rPr>
        <w:t xml:space="preserve">Zapewnienie niezbędnego materiału do zimowego utrzymania dróg </w:t>
      </w:r>
      <w:r w:rsidRPr="00DF0C5D">
        <w:rPr>
          <w:rFonts w:cstheme="minorHAnsi"/>
          <w:sz w:val="24"/>
          <w:szCs w:val="24"/>
        </w:rPr>
        <w:t>oraz sprzętu niezbędnego do należytego wykonania przedmiotu zamówienia leży po stronie W</w:t>
      </w:r>
      <w:r w:rsidRPr="00DF0C5D">
        <w:rPr>
          <w:rFonts w:cstheme="minorHAnsi"/>
          <w:iCs/>
          <w:sz w:val="24"/>
          <w:szCs w:val="24"/>
        </w:rPr>
        <w:t>ykonawcy</w:t>
      </w:r>
      <w:r w:rsidRPr="00DF0C5D">
        <w:rPr>
          <w:rFonts w:cstheme="minorHAnsi"/>
          <w:sz w:val="24"/>
          <w:szCs w:val="24"/>
        </w:rPr>
        <w:t>.</w:t>
      </w:r>
    </w:p>
    <w:p w14:paraId="27B8A048" w14:textId="7E4F48BE" w:rsidR="00BC245E" w:rsidRPr="00DF0C5D" w:rsidRDefault="00BC245E" w:rsidP="00383649">
      <w:pPr>
        <w:widowControl w:val="0"/>
        <w:numPr>
          <w:ilvl w:val="0"/>
          <w:numId w:val="28"/>
        </w:numPr>
        <w:tabs>
          <w:tab w:val="clear" w:pos="277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DF0C5D">
        <w:rPr>
          <w:rFonts w:cstheme="minorHAnsi"/>
          <w:sz w:val="24"/>
          <w:szCs w:val="24"/>
        </w:rPr>
        <w:t>W</w:t>
      </w:r>
      <w:r w:rsidRPr="00DF0C5D">
        <w:rPr>
          <w:rFonts w:ascii="Calibri" w:hAnsi="Calibri"/>
          <w:snapToGrid w:val="0"/>
          <w:sz w:val="24"/>
          <w:szCs w:val="24"/>
        </w:rPr>
        <w:t>ykonawca zobowiązany jest do oczyszczenia dróg z materiałów pozostałych po zimowym utrzymaniu na wszystkich odcinkach dróg określonych do utrzymywania w standardzie I.</w:t>
      </w:r>
    </w:p>
    <w:p w14:paraId="70E9A9B1" w14:textId="632855F7" w:rsidR="00BC245E" w:rsidRPr="00DF0C5D" w:rsidRDefault="00BC245E" w:rsidP="00383649">
      <w:pPr>
        <w:widowControl w:val="0"/>
        <w:numPr>
          <w:ilvl w:val="0"/>
          <w:numId w:val="28"/>
        </w:numPr>
        <w:tabs>
          <w:tab w:val="clear" w:pos="277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DF0C5D">
        <w:rPr>
          <w:rFonts w:ascii="Calibri" w:hAnsi="Calibri"/>
          <w:snapToGrid w:val="0"/>
          <w:sz w:val="24"/>
          <w:szCs w:val="24"/>
        </w:rPr>
        <w:t>Decyzję o rozpoczęciu odśnieżania i usuwania śliskości nawierzchni dróg podejmuje Wykonawca.</w:t>
      </w:r>
    </w:p>
    <w:p w14:paraId="4F1FECB4" w14:textId="42591C13" w:rsidR="00BC245E" w:rsidRPr="00DF0C5D" w:rsidRDefault="00BC245E" w:rsidP="00383649">
      <w:pPr>
        <w:widowControl w:val="0"/>
        <w:numPr>
          <w:ilvl w:val="0"/>
          <w:numId w:val="28"/>
        </w:numPr>
        <w:tabs>
          <w:tab w:val="clear" w:pos="277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DF0C5D">
        <w:rPr>
          <w:rFonts w:ascii="Calibri" w:hAnsi="Calibri"/>
          <w:snapToGrid w:val="0"/>
          <w:sz w:val="24"/>
          <w:szCs w:val="24"/>
        </w:rPr>
        <w:t xml:space="preserve">Rozliczenie za pracę będzie obywało się na podstawie odczytów z zamontowanych urządzeń GPS (do wglądu zamawiającego) oraz potwierdzeń sołtysów. </w:t>
      </w:r>
    </w:p>
    <w:p w14:paraId="16C8838B" w14:textId="3F9F7F41" w:rsidR="00BC245E" w:rsidRPr="00DF0C5D" w:rsidRDefault="00BC245E" w:rsidP="00383649">
      <w:pPr>
        <w:widowControl w:val="0"/>
        <w:numPr>
          <w:ilvl w:val="0"/>
          <w:numId w:val="28"/>
        </w:numPr>
        <w:tabs>
          <w:tab w:val="clear" w:pos="277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DF0C5D">
        <w:rPr>
          <w:rFonts w:ascii="Calibri" w:hAnsi="Calibri"/>
          <w:sz w:val="24"/>
          <w:szCs w:val="24"/>
        </w:rPr>
        <w:t>W przypadku dodatkowego zgłoszenia przez Zamawiającego konieczności wykonania obowiązków, o których mowa w ust.</w:t>
      </w:r>
      <w:r w:rsidR="0027255C">
        <w:rPr>
          <w:rFonts w:ascii="Calibri" w:hAnsi="Calibri"/>
          <w:sz w:val="24"/>
          <w:szCs w:val="24"/>
        </w:rPr>
        <w:t xml:space="preserve"> </w:t>
      </w:r>
      <w:r w:rsidRPr="00DF0C5D">
        <w:rPr>
          <w:rFonts w:ascii="Calibri" w:hAnsi="Calibri"/>
          <w:sz w:val="24"/>
          <w:szCs w:val="24"/>
        </w:rPr>
        <w:t xml:space="preserve">1, czas reagowania określa się na </w:t>
      </w:r>
      <w:r w:rsidRPr="00DF0C5D">
        <w:rPr>
          <w:rFonts w:ascii="Calibri" w:hAnsi="Calibri"/>
          <w:b/>
          <w:sz w:val="24"/>
          <w:szCs w:val="24"/>
        </w:rPr>
        <w:t>............</w:t>
      </w:r>
      <w:r w:rsidRPr="00DF0C5D">
        <w:rPr>
          <w:rFonts w:ascii="Calibri" w:hAnsi="Calibri"/>
          <w:sz w:val="24"/>
          <w:szCs w:val="24"/>
        </w:rPr>
        <w:t xml:space="preserve"> </w:t>
      </w:r>
      <w:r w:rsidRPr="00DF0C5D">
        <w:rPr>
          <w:rFonts w:ascii="Calibri" w:hAnsi="Calibri"/>
          <w:b/>
          <w:sz w:val="24"/>
          <w:szCs w:val="24"/>
        </w:rPr>
        <w:t>minut</w:t>
      </w:r>
      <w:r w:rsidRPr="00DF0C5D">
        <w:rPr>
          <w:rFonts w:ascii="Calibri" w:hAnsi="Calibri"/>
          <w:sz w:val="24"/>
          <w:szCs w:val="24"/>
        </w:rPr>
        <w:t xml:space="preserve"> od chwili zgłoszenia. Przez czas reagowania rozumieć należy czas, od chwili telefonicznego zgłoszenia przez Zamawiającego do chwili rozpoczęcia usuwania zgłoszonego utrudnienia w ruchu kołowym lub pieszym tj. czynnej pracy sprzętu lub ludzi w danym miejscu.</w:t>
      </w:r>
    </w:p>
    <w:p w14:paraId="675DD8E5" w14:textId="21EE0E6C" w:rsidR="009C01E5" w:rsidRPr="00DF0C5D" w:rsidRDefault="009C01E5" w:rsidP="00383649">
      <w:pPr>
        <w:widowControl w:val="0"/>
        <w:numPr>
          <w:ilvl w:val="0"/>
          <w:numId w:val="28"/>
        </w:numPr>
        <w:tabs>
          <w:tab w:val="clear" w:pos="277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DF0C5D">
        <w:rPr>
          <w:rFonts w:cstheme="minorHAnsi"/>
          <w:sz w:val="24"/>
          <w:szCs w:val="24"/>
        </w:rPr>
        <w:t>Standardy utrzymania dróg w okresie zimowym:</w:t>
      </w:r>
    </w:p>
    <w:p w14:paraId="4BCA68E6" w14:textId="1656ADE6" w:rsidR="009C01E5" w:rsidRPr="00DF0C5D" w:rsidRDefault="009C01E5" w:rsidP="009C01E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/>
          <w:sz w:val="24"/>
          <w:szCs w:val="24"/>
        </w:rPr>
      </w:pPr>
    </w:p>
    <w:tbl>
      <w:tblPr>
        <w:tblpPr w:leftFromText="141" w:rightFromText="141" w:vertAnchor="page" w:horzAnchor="margin" w:tblpY="16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3420"/>
        <w:gridCol w:w="2340"/>
        <w:gridCol w:w="2302"/>
      </w:tblGrid>
      <w:tr w:rsidR="00DF0C5D" w:rsidRPr="00DF0C5D" w14:paraId="6997CD68" w14:textId="77777777" w:rsidTr="009C01E5">
        <w:trPr>
          <w:cantSplit/>
        </w:trPr>
        <w:tc>
          <w:tcPr>
            <w:tcW w:w="720" w:type="dxa"/>
            <w:vMerge w:val="restart"/>
            <w:shd w:val="clear" w:color="auto" w:fill="D9D9D9"/>
          </w:tcPr>
          <w:p w14:paraId="2E6B9B6B" w14:textId="77777777" w:rsidR="009C01E5" w:rsidRPr="00DF0C5D" w:rsidRDefault="009C01E5" w:rsidP="001C3AFB">
            <w:pPr>
              <w:spacing w:after="0" w:line="240" w:lineRule="auto"/>
              <w:jc w:val="center"/>
              <w:rPr>
                <w:rFonts w:cstheme="minorHAnsi"/>
              </w:rPr>
            </w:pPr>
            <w:r w:rsidRPr="00DF0C5D">
              <w:rPr>
                <w:rFonts w:cstheme="minorHAnsi"/>
              </w:rPr>
              <w:lastRenderedPageBreak/>
              <w:t>Stan</w:t>
            </w:r>
          </w:p>
          <w:p w14:paraId="71361D7A" w14:textId="77777777" w:rsidR="009C01E5" w:rsidRPr="00DF0C5D" w:rsidRDefault="009C01E5" w:rsidP="001C3AFB">
            <w:pPr>
              <w:spacing w:after="0" w:line="240" w:lineRule="auto"/>
              <w:jc w:val="center"/>
              <w:rPr>
                <w:rFonts w:cstheme="minorHAnsi"/>
                <w:vertAlign w:val="superscript"/>
              </w:rPr>
            </w:pPr>
            <w:r w:rsidRPr="00DF0C5D">
              <w:rPr>
                <w:rFonts w:cstheme="minorHAnsi"/>
              </w:rPr>
              <w:t>dard</w:t>
            </w:r>
          </w:p>
        </w:tc>
        <w:tc>
          <w:tcPr>
            <w:tcW w:w="3420" w:type="dxa"/>
            <w:vMerge w:val="restart"/>
            <w:shd w:val="clear" w:color="auto" w:fill="D9D9D9"/>
          </w:tcPr>
          <w:p w14:paraId="4415C7B5" w14:textId="77777777" w:rsidR="009C01E5" w:rsidRPr="00DF0C5D" w:rsidRDefault="009C01E5" w:rsidP="001C3AFB">
            <w:pPr>
              <w:spacing w:after="0"/>
              <w:jc w:val="center"/>
              <w:rPr>
                <w:rFonts w:cstheme="minorHAnsi"/>
                <w:vertAlign w:val="superscript"/>
              </w:rPr>
            </w:pPr>
            <w:r w:rsidRPr="00DF0C5D">
              <w:rPr>
                <w:rFonts w:cstheme="minorHAnsi"/>
              </w:rPr>
              <w:t>Opis  stanu utrzymania drogi dla danego standardu</w:t>
            </w:r>
          </w:p>
        </w:tc>
        <w:tc>
          <w:tcPr>
            <w:tcW w:w="4642" w:type="dxa"/>
            <w:gridSpan w:val="2"/>
            <w:shd w:val="clear" w:color="auto" w:fill="D9D9D9"/>
          </w:tcPr>
          <w:p w14:paraId="129B444C" w14:textId="77777777" w:rsidR="009C01E5" w:rsidRPr="00DF0C5D" w:rsidRDefault="009C01E5" w:rsidP="001C3AFB">
            <w:pPr>
              <w:spacing w:after="0"/>
              <w:jc w:val="center"/>
              <w:rPr>
                <w:rFonts w:cstheme="minorHAnsi"/>
              </w:rPr>
            </w:pPr>
            <w:r w:rsidRPr="00DF0C5D">
              <w:rPr>
                <w:rFonts w:cstheme="minorHAnsi"/>
              </w:rPr>
              <w:t>Dopuszczalne odstępstwa  od  standardu</w:t>
            </w:r>
          </w:p>
        </w:tc>
      </w:tr>
      <w:tr w:rsidR="00DF0C5D" w:rsidRPr="00DF0C5D" w14:paraId="7B5D3A78" w14:textId="77777777" w:rsidTr="009C01E5">
        <w:trPr>
          <w:cantSplit/>
        </w:trPr>
        <w:tc>
          <w:tcPr>
            <w:tcW w:w="720" w:type="dxa"/>
            <w:vMerge/>
            <w:shd w:val="clear" w:color="auto" w:fill="D9D9D9"/>
          </w:tcPr>
          <w:p w14:paraId="7FAFF8A7" w14:textId="77777777" w:rsidR="009C01E5" w:rsidRPr="00DF0C5D" w:rsidRDefault="009C01E5" w:rsidP="009C01E5">
            <w:pPr>
              <w:jc w:val="center"/>
              <w:rPr>
                <w:rFonts w:cstheme="minorHAnsi"/>
              </w:rPr>
            </w:pPr>
          </w:p>
        </w:tc>
        <w:tc>
          <w:tcPr>
            <w:tcW w:w="3420" w:type="dxa"/>
            <w:vMerge/>
            <w:shd w:val="clear" w:color="auto" w:fill="D9D9D9"/>
          </w:tcPr>
          <w:p w14:paraId="1CE311C3" w14:textId="77777777" w:rsidR="009C01E5" w:rsidRPr="00DF0C5D" w:rsidRDefault="009C01E5" w:rsidP="001C3AFB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340" w:type="dxa"/>
            <w:shd w:val="clear" w:color="auto" w:fill="D9D9D9"/>
          </w:tcPr>
          <w:p w14:paraId="4E2D1951" w14:textId="77777777" w:rsidR="009C01E5" w:rsidRPr="00DF0C5D" w:rsidRDefault="009C01E5" w:rsidP="001C3AFB">
            <w:pPr>
              <w:spacing w:after="0"/>
              <w:jc w:val="center"/>
              <w:rPr>
                <w:rFonts w:cstheme="minorHAnsi"/>
              </w:rPr>
            </w:pPr>
            <w:r w:rsidRPr="00DF0C5D">
              <w:rPr>
                <w:rFonts w:cstheme="minorHAnsi"/>
              </w:rPr>
              <w:t>Po ustaniu opadów śniegu</w:t>
            </w:r>
          </w:p>
        </w:tc>
        <w:tc>
          <w:tcPr>
            <w:tcW w:w="2302" w:type="dxa"/>
            <w:shd w:val="clear" w:color="auto" w:fill="D9D9D9"/>
          </w:tcPr>
          <w:p w14:paraId="33310A19" w14:textId="77777777" w:rsidR="009C01E5" w:rsidRPr="00DF0C5D" w:rsidRDefault="009C01E5" w:rsidP="001C3AFB">
            <w:pPr>
              <w:spacing w:after="0"/>
              <w:jc w:val="center"/>
              <w:rPr>
                <w:rFonts w:cstheme="minorHAnsi"/>
              </w:rPr>
            </w:pPr>
            <w:r w:rsidRPr="00DF0C5D">
              <w:rPr>
                <w:rFonts w:cstheme="minorHAnsi"/>
              </w:rPr>
              <w:t xml:space="preserve">Od stwierdzenia  występowania zjawiska </w:t>
            </w:r>
          </w:p>
        </w:tc>
      </w:tr>
      <w:tr w:rsidR="00DF0C5D" w:rsidRPr="00DF0C5D" w14:paraId="4F01F940" w14:textId="77777777" w:rsidTr="009C01E5">
        <w:tc>
          <w:tcPr>
            <w:tcW w:w="720" w:type="dxa"/>
          </w:tcPr>
          <w:p w14:paraId="4299022F" w14:textId="77777777" w:rsidR="009C01E5" w:rsidRPr="00DF0C5D" w:rsidRDefault="009C01E5" w:rsidP="009C01E5">
            <w:pPr>
              <w:jc w:val="center"/>
              <w:rPr>
                <w:rFonts w:cstheme="minorHAnsi"/>
              </w:rPr>
            </w:pPr>
            <w:r w:rsidRPr="00DF0C5D">
              <w:rPr>
                <w:rFonts w:cstheme="minorHAnsi"/>
              </w:rPr>
              <w:t>I</w:t>
            </w:r>
          </w:p>
        </w:tc>
        <w:tc>
          <w:tcPr>
            <w:tcW w:w="3420" w:type="dxa"/>
          </w:tcPr>
          <w:p w14:paraId="02F590D5" w14:textId="77777777" w:rsidR="009C01E5" w:rsidRPr="00DF0C5D" w:rsidRDefault="009C01E5" w:rsidP="009C01E5">
            <w:pPr>
              <w:spacing w:after="0" w:line="240" w:lineRule="auto"/>
              <w:rPr>
                <w:rFonts w:cstheme="minorHAnsi"/>
              </w:rPr>
            </w:pPr>
            <w:r w:rsidRPr="00DF0C5D">
              <w:rPr>
                <w:rFonts w:cstheme="minorHAnsi"/>
              </w:rPr>
              <w:t>Jezdnia odśnieżona na całej szerokości a śliskość zlikwidowana na:</w:t>
            </w:r>
            <w:r w:rsidRPr="00DF0C5D">
              <w:rPr>
                <w:rFonts w:cstheme="minorHAnsi"/>
              </w:rPr>
              <w:br/>
              <w:t xml:space="preserve"> - skrzyżowaniach z drogami twardymi </w:t>
            </w:r>
            <w:r w:rsidRPr="00DF0C5D">
              <w:rPr>
                <w:rFonts w:cstheme="minorHAnsi"/>
              </w:rPr>
              <w:br/>
              <w:t>- odcinkach o pochyl. większym niż 4%</w:t>
            </w:r>
            <w:r w:rsidRPr="00DF0C5D">
              <w:rPr>
                <w:rFonts w:cstheme="minorHAnsi"/>
              </w:rPr>
              <w:br/>
              <w:t>- przystankach autobusowych</w:t>
            </w:r>
          </w:p>
          <w:p w14:paraId="21C1E0FF" w14:textId="77777777" w:rsidR="009C01E5" w:rsidRPr="00DF0C5D" w:rsidRDefault="009C01E5" w:rsidP="009C01E5">
            <w:pPr>
              <w:spacing w:after="0" w:line="240" w:lineRule="auto"/>
              <w:rPr>
                <w:rFonts w:cstheme="minorHAnsi"/>
              </w:rPr>
            </w:pPr>
            <w:r w:rsidRPr="00DF0C5D">
              <w:rPr>
                <w:rFonts w:cstheme="minorHAnsi"/>
              </w:rPr>
              <w:t xml:space="preserve">- skrzyżowaniach z liniami kolejowymi </w:t>
            </w:r>
            <w:r w:rsidRPr="00DF0C5D">
              <w:rPr>
                <w:rFonts w:cstheme="minorHAnsi"/>
              </w:rPr>
              <w:br/>
              <w:t>- innych miejscach ustalonych przez zarząd drogi</w:t>
            </w:r>
          </w:p>
        </w:tc>
        <w:tc>
          <w:tcPr>
            <w:tcW w:w="2340" w:type="dxa"/>
          </w:tcPr>
          <w:p w14:paraId="25E15129" w14:textId="77777777" w:rsidR="009C01E5" w:rsidRPr="00DF0C5D" w:rsidRDefault="009C01E5" w:rsidP="009C01E5">
            <w:pPr>
              <w:spacing w:after="0" w:line="240" w:lineRule="auto"/>
              <w:rPr>
                <w:rFonts w:cstheme="minorHAnsi"/>
              </w:rPr>
            </w:pPr>
            <w:r w:rsidRPr="00DF0C5D">
              <w:rPr>
                <w:rFonts w:cstheme="minorHAnsi"/>
              </w:rPr>
              <w:t xml:space="preserve">Dotyczy jezdni </w:t>
            </w:r>
          </w:p>
          <w:p w14:paraId="4FF3570D" w14:textId="77777777" w:rsidR="009C01E5" w:rsidRPr="00DF0C5D" w:rsidRDefault="009C01E5" w:rsidP="009C01E5">
            <w:pPr>
              <w:spacing w:after="0" w:line="240" w:lineRule="auto"/>
              <w:rPr>
                <w:rFonts w:cstheme="minorHAnsi"/>
              </w:rPr>
            </w:pPr>
            <w:r w:rsidRPr="00DF0C5D">
              <w:rPr>
                <w:rFonts w:cstheme="minorHAnsi"/>
              </w:rPr>
              <w:t xml:space="preserve">- śnieg luźny może zalegać    </w:t>
            </w:r>
          </w:p>
          <w:p w14:paraId="455F80AA" w14:textId="77777777" w:rsidR="009C01E5" w:rsidRPr="00DF0C5D" w:rsidRDefault="009C01E5" w:rsidP="009C01E5">
            <w:pPr>
              <w:spacing w:after="0" w:line="240" w:lineRule="auto"/>
              <w:rPr>
                <w:rFonts w:cstheme="minorHAnsi"/>
              </w:rPr>
            </w:pPr>
            <w:r w:rsidRPr="00DF0C5D">
              <w:rPr>
                <w:rFonts w:cstheme="minorHAnsi"/>
              </w:rPr>
              <w:t xml:space="preserve">   do  4 godz.</w:t>
            </w:r>
          </w:p>
          <w:p w14:paraId="7BD7C5A8" w14:textId="77777777" w:rsidR="009C01E5" w:rsidRPr="00DF0C5D" w:rsidRDefault="009C01E5" w:rsidP="009C01E5">
            <w:pPr>
              <w:spacing w:after="0" w:line="240" w:lineRule="auto"/>
              <w:rPr>
                <w:rFonts w:cstheme="minorHAnsi"/>
              </w:rPr>
            </w:pPr>
            <w:r w:rsidRPr="00DF0C5D">
              <w:rPr>
                <w:rFonts w:cstheme="minorHAnsi"/>
              </w:rPr>
              <w:t xml:space="preserve">- może występować </w:t>
            </w:r>
          </w:p>
          <w:p w14:paraId="1FC6BE50" w14:textId="77777777" w:rsidR="009C01E5" w:rsidRPr="00DF0C5D" w:rsidRDefault="009C01E5" w:rsidP="009C01E5">
            <w:pPr>
              <w:spacing w:after="0" w:line="240" w:lineRule="auto"/>
              <w:rPr>
                <w:rFonts w:cstheme="minorHAnsi"/>
              </w:rPr>
            </w:pPr>
            <w:r w:rsidRPr="00DF0C5D">
              <w:rPr>
                <w:rFonts w:cstheme="minorHAnsi"/>
              </w:rPr>
              <w:t xml:space="preserve">  warstwa zajeżdżonego   </w:t>
            </w:r>
          </w:p>
          <w:p w14:paraId="267FB557" w14:textId="77777777" w:rsidR="009C01E5" w:rsidRPr="00DF0C5D" w:rsidRDefault="009C01E5" w:rsidP="009C01E5">
            <w:pPr>
              <w:spacing w:after="0" w:line="240" w:lineRule="auto"/>
              <w:rPr>
                <w:rFonts w:cstheme="minorHAnsi"/>
              </w:rPr>
            </w:pPr>
            <w:r w:rsidRPr="00DF0C5D">
              <w:rPr>
                <w:rFonts w:cstheme="minorHAnsi"/>
              </w:rPr>
              <w:t xml:space="preserve">  śniegu o grubości </w:t>
            </w:r>
          </w:p>
          <w:p w14:paraId="0C5C9FE1" w14:textId="77777777" w:rsidR="009C01E5" w:rsidRPr="00DF0C5D" w:rsidRDefault="009C01E5" w:rsidP="009C01E5">
            <w:pPr>
              <w:spacing w:after="0" w:line="240" w:lineRule="auto"/>
              <w:rPr>
                <w:rFonts w:cstheme="minorHAnsi"/>
              </w:rPr>
            </w:pPr>
            <w:r w:rsidRPr="00DF0C5D">
              <w:rPr>
                <w:rFonts w:cstheme="minorHAnsi"/>
              </w:rPr>
              <w:t xml:space="preserve">  utrudniającej ruch </w:t>
            </w:r>
          </w:p>
          <w:p w14:paraId="586E22F9" w14:textId="77777777" w:rsidR="009C01E5" w:rsidRPr="00DF0C5D" w:rsidRDefault="009C01E5" w:rsidP="009C01E5">
            <w:pPr>
              <w:spacing w:after="0" w:line="240" w:lineRule="auto"/>
              <w:rPr>
                <w:rFonts w:cstheme="minorHAnsi"/>
              </w:rPr>
            </w:pPr>
            <w:r w:rsidRPr="00DF0C5D">
              <w:rPr>
                <w:rFonts w:cstheme="minorHAnsi"/>
              </w:rPr>
              <w:t xml:space="preserve">  samochodów osobowych </w:t>
            </w:r>
            <w:r w:rsidRPr="00DF0C5D">
              <w:rPr>
                <w:rFonts w:cstheme="minorHAnsi"/>
              </w:rPr>
              <w:br/>
              <w:t xml:space="preserve">- zaspy  mogą występować   </w:t>
            </w:r>
          </w:p>
          <w:p w14:paraId="1440990E" w14:textId="77777777" w:rsidR="009C01E5" w:rsidRPr="00DF0C5D" w:rsidRDefault="009C01E5" w:rsidP="009C01E5">
            <w:pPr>
              <w:spacing w:after="0" w:line="240" w:lineRule="auto"/>
              <w:rPr>
                <w:rFonts w:cstheme="minorHAnsi"/>
              </w:rPr>
            </w:pPr>
            <w:r w:rsidRPr="00DF0C5D">
              <w:rPr>
                <w:rFonts w:cstheme="minorHAnsi"/>
              </w:rPr>
              <w:t xml:space="preserve">  do 2  godz.</w:t>
            </w:r>
            <w:r w:rsidRPr="00DF0C5D">
              <w:rPr>
                <w:rFonts w:cstheme="minorHAnsi"/>
              </w:rPr>
              <w:br/>
            </w:r>
          </w:p>
        </w:tc>
        <w:tc>
          <w:tcPr>
            <w:tcW w:w="2302" w:type="dxa"/>
          </w:tcPr>
          <w:p w14:paraId="0D3C6576" w14:textId="77777777" w:rsidR="009C01E5" w:rsidRPr="00DF0C5D" w:rsidRDefault="009C01E5" w:rsidP="009C01E5">
            <w:pPr>
              <w:spacing w:after="0" w:line="240" w:lineRule="auto"/>
              <w:rPr>
                <w:rFonts w:cstheme="minorHAnsi"/>
              </w:rPr>
            </w:pPr>
            <w:r w:rsidRPr="00DF0C5D">
              <w:rPr>
                <w:rFonts w:cstheme="minorHAnsi"/>
              </w:rPr>
              <w:t>- gołoledzi            3 godz.</w:t>
            </w:r>
            <w:r w:rsidRPr="00DF0C5D">
              <w:rPr>
                <w:rFonts w:cstheme="minorHAnsi"/>
              </w:rPr>
              <w:br/>
              <w:t>- szronu                5 godz.</w:t>
            </w:r>
            <w:r w:rsidRPr="00DF0C5D">
              <w:rPr>
                <w:rFonts w:cstheme="minorHAnsi"/>
              </w:rPr>
              <w:br/>
              <w:t>- szadzi                 5 godz.</w:t>
            </w:r>
            <w:r w:rsidRPr="00DF0C5D">
              <w:rPr>
                <w:rFonts w:cstheme="minorHAnsi"/>
              </w:rPr>
              <w:br/>
              <w:t>- śliskości pośniegowej</w:t>
            </w:r>
          </w:p>
          <w:p w14:paraId="610D1C42" w14:textId="77777777" w:rsidR="009C01E5" w:rsidRPr="00DF0C5D" w:rsidRDefault="009C01E5" w:rsidP="009C01E5">
            <w:pPr>
              <w:spacing w:after="0" w:line="240" w:lineRule="auto"/>
              <w:rPr>
                <w:rFonts w:cstheme="minorHAnsi"/>
              </w:rPr>
            </w:pPr>
            <w:r w:rsidRPr="00DF0C5D">
              <w:rPr>
                <w:rFonts w:cstheme="minorHAnsi"/>
              </w:rPr>
              <w:t xml:space="preserve">                              3 godz.</w:t>
            </w:r>
            <w:r w:rsidRPr="00DF0C5D">
              <w:rPr>
                <w:rFonts w:cstheme="minorHAnsi"/>
              </w:rPr>
              <w:br/>
              <w:t>- lodowicy            3 godz.</w:t>
            </w:r>
          </w:p>
        </w:tc>
      </w:tr>
      <w:tr w:rsidR="00DF0C5D" w:rsidRPr="00DF0C5D" w14:paraId="5D807002" w14:textId="77777777" w:rsidTr="009C01E5">
        <w:tc>
          <w:tcPr>
            <w:tcW w:w="720" w:type="dxa"/>
          </w:tcPr>
          <w:p w14:paraId="19C3EDF6" w14:textId="77777777" w:rsidR="009C01E5" w:rsidRPr="00DF0C5D" w:rsidRDefault="009C01E5" w:rsidP="009C01E5">
            <w:pPr>
              <w:jc w:val="center"/>
              <w:rPr>
                <w:rFonts w:cstheme="minorHAnsi"/>
              </w:rPr>
            </w:pPr>
            <w:r w:rsidRPr="00DF0C5D">
              <w:rPr>
                <w:rFonts w:cstheme="minorHAnsi"/>
              </w:rPr>
              <w:t>III</w:t>
            </w:r>
          </w:p>
        </w:tc>
        <w:tc>
          <w:tcPr>
            <w:tcW w:w="3420" w:type="dxa"/>
          </w:tcPr>
          <w:p w14:paraId="0C8CA474" w14:textId="77777777" w:rsidR="009C01E5" w:rsidRPr="00DF0C5D" w:rsidRDefault="009C01E5" w:rsidP="009C01E5">
            <w:pPr>
              <w:spacing w:after="0" w:line="240" w:lineRule="auto"/>
              <w:rPr>
                <w:rFonts w:cstheme="minorHAnsi"/>
              </w:rPr>
            </w:pPr>
            <w:r w:rsidRPr="00DF0C5D">
              <w:rPr>
                <w:rFonts w:cstheme="minorHAnsi"/>
              </w:rPr>
              <w:t>- Jezdnia odśnieżona w miejscach zasp</w:t>
            </w:r>
            <w:r w:rsidRPr="00DF0C5D">
              <w:rPr>
                <w:rFonts w:cstheme="minorHAnsi"/>
              </w:rPr>
              <w:br/>
              <w:t xml:space="preserve">- Odśnieżony jeden pas ruchu z </w:t>
            </w:r>
          </w:p>
          <w:p w14:paraId="0A8D9E75" w14:textId="77777777" w:rsidR="009C01E5" w:rsidRPr="00DF0C5D" w:rsidRDefault="009C01E5" w:rsidP="009C01E5">
            <w:pPr>
              <w:spacing w:after="0" w:line="240" w:lineRule="auto"/>
              <w:rPr>
                <w:rFonts w:cstheme="minorHAnsi"/>
              </w:rPr>
            </w:pPr>
            <w:r w:rsidRPr="00DF0C5D">
              <w:rPr>
                <w:rFonts w:cstheme="minorHAnsi"/>
              </w:rPr>
              <w:t xml:space="preserve">  wykonaniem mijanek.</w:t>
            </w:r>
            <w:r w:rsidRPr="00DF0C5D">
              <w:rPr>
                <w:rFonts w:cstheme="minorHAnsi"/>
              </w:rPr>
              <w:br/>
              <w:t xml:space="preserve">- Jezdnia posypana na odcinkach </w:t>
            </w:r>
          </w:p>
          <w:p w14:paraId="76049756" w14:textId="77777777" w:rsidR="009C01E5" w:rsidRPr="00DF0C5D" w:rsidRDefault="009C01E5" w:rsidP="009C01E5">
            <w:pPr>
              <w:spacing w:after="0" w:line="240" w:lineRule="auto"/>
              <w:rPr>
                <w:rFonts w:cstheme="minorHAnsi"/>
              </w:rPr>
            </w:pPr>
            <w:r w:rsidRPr="00DF0C5D">
              <w:rPr>
                <w:rFonts w:cstheme="minorHAnsi"/>
              </w:rPr>
              <w:t xml:space="preserve">  decydujących o możliwości ruchu.</w:t>
            </w:r>
          </w:p>
        </w:tc>
        <w:tc>
          <w:tcPr>
            <w:tcW w:w="2340" w:type="dxa"/>
          </w:tcPr>
          <w:p w14:paraId="292EBE39" w14:textId="77777777" w:rsidR="009C01E5" w:rsidRPr="00DF0C5D" w:rsidRDefault="009C01E5" w:rsidP="009C01E5">
            <w:pPr>
              <w:spacing w:after="0" w:line="240" w:lineRule="auto"/>
              <w:rPr>
                <w:rFonts w:cstheme="minorHAnsi"/>
              </w:rPr>
            </w:pPr>
            <w:r w:rsidRPr="00DF0C5D">
              <w:rPr>
                <w:rFonts w:cstheme="minorHAnsi"/>
              </w:rPr>
              <w:t xml:space="preserve">- śnieg luźny może zalegać </w:t>
            </w:r>
          </w:p>
          <w:p w14:paraId="01444D7A" w14:textId="77777777" w:rsidR="009C01E5" w:rsidRPr="00DF0C5D" w:rsidRDefault="009C01E5" w:rsidP="009C01E5">
            <w:pPr>
              <w:spacing w:after="0" w:line="240" w:lineRule="auto"/>
              <w:rPr>
                <w:rFonts w:cstheme="minorHAnsi"/>
              </w:rPr>
            </w:pPr>
            <w:r w:rsidRPr="00DF0C5D">
              <w:rPr>
                <w:rFonts w:cstheme="minorHAnsi"/>
              </w:rPr>
              <w:t xml:space="preserve">  do  8 godz.</w:t>
            </w:r>
            <w:r w:rsidRPr="00DF0C5D">
              <w:rPr>
                <w:rFonts w:cstheme="minorHAnsi"/>
              </w:rPr>
              <w:br/>
              <w:t>- zajeżdżony -  występuje</w:t>
            </w:r>
            <w:r w:rsidRPr="00DF0C5D">
              <w:rPr>
                <w:rFonts w:cstheme="minorHAnsi"/>
              </w:rPr>
              <w:br/>
              <w:t>- nabój śnież.-występuje</w:t>
            </w:r>
            <w:r w:rsidRPr="00DF0C5D">
              <w:rPr>
                <w:rFonts w:cstheme="minorHAnsi"/>
              </w:rPr>
              <w:br/>
              <w:t xml:space="preserve">- zaspy mogą występować    </w:t>
            </w:r>
          </w:p>
          <w:p w14:paraId="345D00B6" w14:textId="77777777" w:rsidR="009C01E5" w:rsidRPr="00DF0C5D" w:rsidRDefault="009C01E5" w:rsidP="009C01E5">
            <w:pPr>
              <w:spacing w:after="0" w:line="240" w:lineRule="auto"/>
              <w:rPr>
                <w:rFonts w:cstheme="minorHAnsi"/>
              </w:rPr>
            </w:pPr>
            <w:r w:rsidRPr="00DF0C5D">
              <w:rPr>
                <w:rFonts w:cstheme="minorHAnsi"/>
              </w:rPr>
              <w:t xml:space="preserve">  do 12 godz.</w:t>
            </w:r>
            <w:r w:rsidRPr="00DF0C5D">
              <w:rPr>
                <w:rFonts w:cstheme="minorHAnsi"/>
              </w:rPr>
              <w:br/>
              <w:t>Dopuszcza się przerwy w komunikacji  do 24 godz.</w:t>
            </w:r>
          </w:p>
        </w:tc>
        <w:tc>
          <w:tcPr>
            <w:tcW w:w="2302" w:type="dxa"/>
          </w:tcPr>
          <w:p w14:paraId="6EF11338" w14:textId="77777777" w:rsidR="009C01E5" w:rsidRPr="00DF0C5D" w:rsidRDefault="009C01E5" w:rsidP="009C01E5">
            <w:pPr>
              <w:spacing w:after="0" w:line="240" w:lineRule="auto"/>
              <w:rPr>
                <w:rFonts w:cstheme="minorHAnsi"/>
              </w:rPr>
            </w:pPr>
            <w:r w:rsidRPr="00DF0C5D">
              <w:rPr>
                <w:rFonts w:cstheme="minorHAnsi"/>
              </w:rPr>
              <w:t>- gołoledzi           8 godz.</w:t>
            </w:r>
            <w:r w:rsidRPr="00DF0C5D">
              <w:rPr>
                <w:rFonts w:cstheme="minorHAnsi"/>
              </w:rPr>
              <w:br/>
              <w:t>- śliskości pośniegowej</w:t>
            </w:r>
          </w:p>
          <w:p w14:paraId="317B2D2A" w14:textId="77777777" w:rsidR="009C01E5" w:rsidRPr="00DF0C5D" w:rsidRDefault="009C01E5" w:rsidP="009C01E5">
            <w:pPr>
              <w:spacing w:after="0" w:line="240" w:lineRule="auto"/>
              <w:rPr>
                <w:rFonts w:cstheme="minorHAnsi"/>
              </w:rPr>
            </w:pPr>
            <w:r w:rsidRPr="00DF0C5D">
              <w:rPr>
                <w:rFonts w:cstheme="minorHAnsi"/>
              </w:rPr>
              <w:t xml:space="preserve">                           10 godz.</w:t>
            </w:r>
          </w:p>
        </w:tc>
      </w:tr>
    </w:tbl>
    <w:p w14:paraId="36537FE1" w14:textId="3C5DA0B9" w:rsidR="00BC245E" w:rsidRPr="00DF0C5D" w:rsidRDefault="00BC245E" w:rsidP="00BC24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</w:p>
    <w:p w14:paraId="448D9276" w14:textId="77777777" w:rsidR="00BC245E" w:rsidRPr="00DF0C5D" w:rsidRDefault="00BC245E" w:rsidP="00383649">
      <w:pPr>
        <w:pStyle w:val="Akapitzlist"/>
        <w:numPr>
          <w:ilvl w:val="0"/>
          <w:numId w:val="28"/>
        </w:numPr>
        <w:tabs>
          <w:tab w:val="clear" w:pos="2770"/>
        </w:tabs>
        <w:spacing w:after="0" w:line="240" w:lineRule="auto"/>
        <w:ind w:left="284" w:hanging="426"/>
        <w:rPr>
          <w:rFonts w:cstheme="minorHAnsi"/>
          <w:sz w:val="24"/>
          <w:szCs w:val="24"/>
        </w:rPr>
      </w:pPr>
      <w:r w:rsidRPr="00DF0C5D">
        <w:rPr>
          <w:rFonts w:cstheme="minorHAnsi"/>
          <w:sz w:val="24"/>
          <w:szCs w:val="24"/>
        </w:rPr>
        <w:t>Słowniczek:</w:t>
      </w:r>
    </w:p>
    <w:p w14:paraId="06388A3E" w14:textId="77777777" w:rsidR="00BC245E" w:rsidRPr="00DF0C5D" w:rsidRDefault="00BC245E" w:rsidP="009C4837">
      <w:pPr>
        <w:pStyle w:val="Akapitzlist"/>
        <w:numPr>
          <w:ilvl w:val="0"/>
          <w:numId w:val="18"/>
        </w:numPr>
        <w:tabs>
          <w:tab w:val="clear" w:pos="1080"/>
          <w:tab w:val="num" w:pos="709"/>
        </w:tabs>
        <w:spacing w:after="0" w:line="240" w:lineRule="auto"/>
        <w:ind w:left="709" w:hanging="349"/>
        <w:jc w:val="both"/>
        <w:rPr>
          <w:rFonts w:cstheme="minorHAnsi"/>
          <w:iCs/>
          <w:sz w:val="24"/>
          <w:szCs w:val="24"/>
        </w:rPr>
      </w:pPr>
      <w:r w:rsidRPr="00DF0C5D">
        <w:rPr>
          <w:rFonts w:cstheme="minorHAnsi"/>
          <w:iCs/>
          <w:sz w:val="24"/>
          <w:szCs w:val="24"/>
        </w:rPr>
        <w:t>Standard zimowego utrzymania drogi – ustalony minimalny poziom utrzymania    powierzchni drogi i poboczy oraz dopuszczalne odstępstwa od standardu w warunkach występowania opadów śniegu (lub śliskości zimowej), jak również dopuszczalny maksymalny czas występowania tych odstępstw.</w:t>
      </w:r>
    </w:p>
    <w:p w14:paraId="421C2A0A" w14:textId="77777777" w:rsidR="00BC245E" w:rsidRPr="00DF0C5D" w:rsidRDefault="00BC245E" w:rsidP="009C4837">
      <w:pPr>
        <w:pStyle w:val="Akapitzlist"/>
        <w:numPr>
          <w:ilvl w:val="0"/>
          <w:numId w:val="18"/>
        </w:numPr>
        <w:tabs>
          <w:tab w:val="clear" w:pos="1080"/>
          <w:tab w:val="num" w:pos="709"/>
        </w:tabs>
        <w:spacing w:after="0" w:line="240" w:lineRule="auto"/>
        <w:ind w:left="709" w:hanging="349"/>
        <w:jc w:val="both"/>
        <w:rPr>
          <w:rFonts w:cstheme="minorHAnsi"/>
          <w:iCs/>
          <w:sz w:val="24"/>
          <w:szCs w:val="24"/>
        </w:rPr>
      </w:pPr>
      <w:r w:rsidRPr="00DF0C5D">
        <w:rPr>
          <w:rFonts w:cstheme="minorHAnsi"/>
          <w:iCs/>
          <w:sz w:val="24"/>
          <w:szCs w:val="24"/>
        </w:rPr>
        <w:t>Odśnieżanie drogi – usuwanie śniegu z drogi i poboczy drogi oraz obiektów    towarzyszących (zatok autobusowych itp.)</w:t>
      </w:r>
    </w:p>
    <w:p w14:paraId="4D85A057" w14:textId="77777777" w:rsidR="00BC245E" w:rsidRPr="00DF0C5D" w:rsidRDefault="00BC245E" w:rsidP="009C4837">
      <w:pPr>
        <w:pStyle w:val="Akapitzlist"/>
        <w:numPr>
          <w:ilvl w:val="0"/>
          <w:numId w:val="18"/>
        </w:numPr>
        <w:tabs>
          <w:tab w:val="clear" w:pos="1080"/>
          <w:tab w:val="num" w:pos="709"/>
        </w:tabs>
        <w:spacing w:after="0" w:line="240" w:lineRule="auto"/>
        <w:ind w:left="709" w:hanging="349"/>
        <w:jc w:val="both"/>
        <w:rPr>
          <w:rFonts w:cstheme="minorHAnsi"/>
          <w:iCs/>
          <w:sz w:val="24"/>
          <w:szCs w:val="24"/>
        </w:rPr>
      </w:pPr>
      <w:r w:rsidRPr="00DF0C5D">
        <w:rPr>
          <w:rFonts w:cstheme="minorHAnsi"/>
          <w:iCs/>
          <w:sz w:val="24"/>
          <w:szCs w:val="24"/>
        </w:rPr>
        <w:t>Śnieg luźny – nieusunięty lub pozostały na nawierzchni po przejściu pługów śnieg,    który nie został zagęszczony pod wpływem ruchu kołowego.</w:t>
      </w:r>
    </w:p>
    <w:p w14:paraId="1A651A3A" w14:textId="77777777" w:rsidR="00BC245E" w:rsidRPr="00DF0C5D" w:rsidRDefault="00BC245E" w:rsidP="009C4837">
      <w:pPr>
        <w:pStyle w:val="Akapitzlist"/>
        <w:numPr>
          <w:ilvl w:val="0"/>
          <w:numId w:val="18"/>
        </w:numPr>
        <w:tabs>
          <w:tab w:val="clear" w:pos="1080"/>
          <w:tab w:val="num" w:pos="709"/>
        </w:tabs>
        <w:spacing w:after="0" w:line="240" w:lineRule="auto"/>
        <w:ind w:left="709" w:hanging="349"/>
        <w:jc w:val="both"/>
        <w:rPr>
          <w:rFonts w:cstheme="minorHAnsi"/>
          <w:iCs/>
          <w:sz w:val="24"/>
          <w:szCs w:val="24"/>
        </w:rPr>
      </w:pPr>
      <w:r w:rsidRPr="00DF0C5D">
        <w:rPr>
          <w:rFonts w:cstheme="minorHAnsi"/>
          <w:iCs/>
          <w:sz w:val="24"/>
          <w:szCs w:val="24"/>
        </w:rPr>
        <w:t>Śnieg zajeżdżony – nieusunięty lub pozostały na nawierzchni po przejściu pługów śnieg, który został zagęszczony, ale nie stał się zlodowaciały.</w:t>
      </w:r>
    </w:p>
    <w:p w14:paraId="33ABD6C6" w14:textId="77777777" w:rsidR="00BC245E" w:rsidRPr="00DF0C5D" w:rsidRDefault="00BC245E" w:rsidP="009C4837">
      <w:pPr>
        <w:pStyle w:val="Akapitzlist"/>
        <w:numPr>
          <w:ilvl w:val="0"/>
          <w:numId w:val="18"/>
        </w:numPr>
        <w:tabs>
          <w:tab w:val="clear" w:pos="1080"/>
          <w:tab w:val="num" w:pos="709"/>
        </w:tabs>
        <w:spacing w:after="0" w:line="240" w:lineRule="auto"/>
        <w:ind w:left="709" w:hanging="349"/>
        <w:jc w:val="both"/>
        <w:rPr>
          <w:rFonts w:cstheme="minorHAnsi"/>
          <w:iCs/>
          <w:sz w:val="24"/>
          <w:szCs w:val="24"/>
        </w:rPr>
      </w:pPr>
      <w:r w:rsidRPr="00DF0C5D">
        <w:rPr>
          <w:rFonts w:cstheme="minorHAnsi"/>
          <w:iCs/>
          <w:sz w:val="24"/>
          <w:szCs w:val="24"/>
        </w:rPr>
        <w:t>Nabój śnieżny – nieusunięta zlodowaciała lub ubita warstwa śniegu o znacznej grubości (od kilku centymetrów), przymarznięta do nawierzchni jezdni.</w:t>
      </w:r>
    </w:p>
    <w:p w14:paraId="625B2A24" w14:textId="77777777" w:rsidR="00BC245E" w:rsidRPr="00DF0C5D" w:rsidRDefault="00BC245E" w:rsidP="009C4837">
      <w:pPr>
        <w:pStyle w:val="Akapitzlist"/>
        <w:numPr>
          <w:ilvl w:val="0"/>
          <w:numId w:val="18"/>
        </w:numPr>
        <w:tabs>
          <w:tab w:val="clear" w:pos="1080"/>
          <w:tab w:val="num" w:pos="709"/>
        </w:tabs>
        <w:spacing w:after="0" w:line="240" w:lineRule="auto"/>
        <w:ind w:left="709" w:hanging="349"/>
        <w:jc w:val="both"/>
        <w:rPr>
          <w:rFonts w:cstheme="minorHAnsi"/>
          <w:iCs/>
          <w:sz w:val="24"/>
          <w:szCs w:val="24"/>
        </w:rPr>
      </w:pPr>
      <w:r w:rsidRPr="00DF0C5D">
        <w:rPr>
          <w:rFonts w:cstheme="minorHAnsi"/>
          <w:iCs/>
          <w:sz w:val="24"/>
          <w:szCs w:val="24"/>
        </w:rPr>
        <w:t xml:space="preserve">Gołoledź – cienka warstwa lodu grub. do </w:t>
      </w:r>
      <w:smartTag w:uri="urn:schemas-microsoft-com:office:smarttags" w:element="metricconverter">
        <w:smartTagPr>
          <w:attr w:name="ProductID" w:val="1 mm"/>
        </w:smartTagPr>
        <w:r w:rsidRPr="00DF0C5D">
          <w:rPr>
            <w:rFonts w:cstheme="minorHAnsi"/>
            <w:iCs/>
            <w:sz w:val="24"/>
            <w:szCs w:val="24"/>
          </w:rPr>
          <w:t>1 mm</w:t>
        </w:r>
      </w:smartTag>
      <w:r w:rsidRPr="00DF0C5D">
        <w:rPr>
          <w:rFonts w:cstheme="minorHAnsi"/>
          <w:iCs/>
          <w:sz w:val="24"/>
          <w:szCs w:val="24"/>
        </w:rPr>
        <w:t xml:space="preserve"> powstała na skutek opadu mgły roszącej, mżawki lub deszczu na nawierzchnię o temperaturze ujemnej.</w:t>
      </w:r>
    </w:p>
    <w:p w14:paraId="5E6C9A77" w14:textId="77777777" w:rsidR="00BC245E" w:rsidRPr="00DF0C5D" w:rsidRDefault="00BC245E" w:rsidP="009C4837">
      <w:pPr>
        <w:pStyle w:val="Akapitzlist"/>
        <w:numPr>
          <w:ilvl w:val="0"/>
          <w:numId w:val="18"/>
        </w:numPr>
        <w:tabs>
          <w:tab w:val="clear" w:pos="1080"/>
          <w:tab w:val="num" w:pos="709"/>
        </w:tabs>
        <w:spacing w:after="0" w:line="240" w:lineRule="auto"/>
        <w:ind w:left="709" w:hanging="349"/>
        <w:jc w:val="both"/>
        <w:rPr>
          <w:rFonts w:cstheme="minorHAnsi"/>
          <w:sz w:val="24"/>
          <w:szCs w:val="24"/>
        </w:rPr>
      </w:pPr>
      <w:r w:rsidRPr="00DF0C5D">
        <w:rPr>
          <w:rFonts w:cstheme="minorHAnsi"/>
          <w:iCs/>
          <w:sz w:val="24"/>
          <w:szCs w:val="24"/>
        </w:rPr>
        <w:t>Lodowica – występuje,</w:t>
      </w:r>
      <w:r w:rsidRPr="00DF0C5D">
        <w:rPr>
          <w:rFonts w:cstheme="minorHAnsi"/>
          <w:sz w:val="24"/>
          <w:szCs w:val="24"/>
        </w:rPr>
        <w:t xml:space="preserve"> gdy po odwilży lub opadzie deszczu przy dodatniej temperaturze powietrza następuje nagłe obniżenie temperatury poniżej </w:t>
      </w:r>
      <w:smartTag w:uri="urn:schemas-microsoft-com:office:smarttags" w:element="metricconverter">
        <w:smartTagPr>
          <w:attr w:name="ProductID" w:val="00 C"/>
        </w:smartTagPr>
        <w:r w:rsidRPr="00DF0C5D">
          <w:rPr>
            <w:rFonts w:cstheme="minorHAnsi"/>
            <w:sz w:val="24"/>
            <w:szCs w:val="24"/>
          </w:rPr>
          <w:t>0</w:t>
        </w:r>
        <w:r w:rsidRPr="00DF0C5D">
          <w:rPr>
            <w:rFonts w:cstheme="minorHAnsi"/>
            <w:sz w:val="24"/>
            <w:szCs w:val="24"/>
            <w:vertAlign w:val="superscript"/>
          </w:rPr>
          <w:t xml:space="preserve">0 </w:t>
        </w:r>
        <w:r w:rsidRPr="00DF0C5D">
          <w:rPr>
            <w:rFonts w:cstheme="minorHAnsi"/>
            <w:sz w:val="24"/>
            <w:szCs w:val="24"/>
          </w:rPr>
          <w:t>C</w:t>
        </w:r>
      </w:smartTag>
      <w:r w:rsidRPr="00DF0C5D">
        <w:rPr>
          <w:rFonts w:cstheme="minorHAnsi"/>
          <w:sz w:val="24"/>
          <w:szCs w:val="24"/>
        </w:rPr>
        <w:t>.</w:t>
      </w:r>
    </w:p>
    <w:p w14:paraId="076EBCF2" w14:textId="77777777" w:rsidR="00BC245E" w:rsidRPr="00DF0C5D" w:rsidRDefault="00BC245E" w:rsidP="009C4837">
      <w:pPr>
        <w:pStyle w:val="Akapitzlist"/>
        <w:numPr>
          <w:ilvl w:val="0"/>
          <w:numId w:val="18"/>
        </w:numPr>
        <w:tabs>
          <w:tab w:val="clear" w:pos="1080"/>
          <w:tab w:val="num" w:pos="709"/>
        </w:tabs>
        <w:spacing w:after="0" w:line="240" w:lineRule="auto"/>
        <w:ind w:left="709" w:hanging="349"/>
        <w:jc w:val="both"/>
        <w:rPr>
          <w:rFonts w:cstheme="minorHAnsi"/>
          <w:sz w:val="24"/>
          <w:szCs w:val="24"/>
        </w:rPr>
      </w:pPr>
      <w:r w:rsidRPr="00DF0C5D">
        <w:rPr>
          <w:rFonts w:cstheme="minorHAnsi"/>
          <w:sz w:val="24"/>
          <w:szCs w:val="24"/>
        </w:rPr>
        <w:t>Śliskość pośniegowa występuje, gdy po przejściu pługów pozostałe resztki śniegu zostaną ubite i przymarzają do nawierzchni.</w:t>
      </w:r>
    </w:p>
    <w:p w14:paraId="4A480B72" w14:textId="48EBF320" w:rsidR="00BC245E" w:rsidRPr="00DF0C5D" w:rsidRDefault="00BC245E" w:rsidP="00BC245E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0957AC35" w14:textId="77777777" w:rsidR="00BC245E" w:rsidRPr="00DF0C5D" w:rsidRDefault="00BC245E" w:rsidP="00BC245E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43B08F40" w14:textId="6291AAF0" w:rsidR="00084ACE" w:rsidRPr="00DF0C5D" w:rsidRDefault="00084ACE" w:rsidP="00BC245E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DF0C5D">
        <w:rPr>
          <w:rFonts w:eastAsia="Times New Roman" w:cstheme="minorHAnsi"/>
          <w:b/>
          <w:sz w:val="24"/>
          <w:szCs w:val="24"/>
          <w:lang w:eastAsia="pl-PL"/>
        </w:rPr>
        <w:t>§ 2.</w:t>
      </w:r>
    </w:p>
    <w:p w14:paraId="67745E8B" w14:textId="77777777" w:rsidR="00084ACE" w:rsidRPr="00DF0C5D" w:rsidRDefault="00084ACE" w:rsidP="00F7144B">
      <w:pPr>
        <w:tabs>
          <w:tab w:val="left" w:pos="2694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DF0C5D">
        <w:rPr>
          <w:rFonts w:eastAsia="Times New Roman" w:cstheme="minorHAnsi"/>
          <w:b/>
          <w:sz w:val="24"/>
          <w:szCs w:val="24"/>
          <w:lang w:eastAsia="pl-PL"/>
        </w:rPr>
        <w:t>Termin wykonania umowy</w:t>
      </w:r>
    </w:p>
    <w:p w14:paraId="765BF899" w14:textId="77777777" w:rsidR="00084ACE" w:rsidRPr="00DF0C5D" w:rsidRDefault="00084ACE" w:rsidP="00F7144B">
      <w:pPr>
        <w:spacing w:after="0" w:line="240" w:lineRule="auto"/>
        <w:ind w:left="-540" w:right="252" w:firstLine="720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415CFA52" w14:textId="153FE034" w:rsidR="00084ACE" w:rsidRPr="00DF0C5D" w:rsidRDefault="00084ACE" w:rsidP="00F7144B">
      <w:pPr>
        <w:spacing w:after="0" w:line="240" w:lineRule="auto"/>
        <w:ind w:left="180" w:right="252"/>
        <w:jc w:val="both"/>
        <w:rPr>
          <w:rFonts w:eastAsia="Times New Roman" w:cstheme="minorHAnsi"/>
          <w:sz w:val="24"/>
          <w:szCs w:val="24"/>
          <w:lang w:eastAsia="pl-PL"/>
        </w:rPr>
      </w:pPr>
      <w:r w:rsidRPr="00DF0C5D">
        <w:rPr>
          <w:rFonts w:eastAsia="Times New Roman" w:cstheme="minorHAnsi"/>
          <w:sz w:val="24"/>
          <w:szCs w:val="24"/>
          <w:lang w:eastAsia="pl-PL"/>
        </w:rPr>
        <w:t xml:space="preserve">Umowa została zawarta na czas określony, tj.: od dnia zawarcia, jednak nie wcześniej niż od </w:t>
      </w:r>
      <w:r w:rsidRPr="00DF0C5D">
        <w:rPr>
          <w:rFonts w:eastAsia="Times New Roman" w:cstheme="minorHAnsi"/>
          <w:b/>
          <w:sz w:val="24"/>
          <w:szCs w:val="24"/>
          <w:lang w:eastAsia="pl-PL"/>
        </w:rPr>
        <w:t>01.01.202</w:t>
      </w:r>
      <w:r w:rsidR="009923D7">
        <w:rPr>
          <w:rFonts w:eastAsia="Times New Roman" w:cstheme="minorHAnsi"/>
          <w:b/>
          <w:sz w:val="24"/>
          <w:szCs w:val="24"/>
          <w:lang w:eastAsia="pl-PL"/>
        </w:rPr>
        <w:t>3</w:t>
      </w:r>
      <w:r w:rsidRPr="00DF0C5D">
        <w:rPr>
          <w:rFonts w:eastAsia="Times New Roman" w:cstheme="minorHAnsi"/>
          <w:b/>
          <w:sz w:val="24"/>
          <w:szCs w:val="24"/>
          <w:lang w:eastAsia="pl-PL"/>
        </w:rPr>
        <w:t xml:space="preserve"> r</w:t>
      </w:r>
      <w:r w:rsidRPr="00DF0C5D">
        <w:rPr>
          <w:rFonts w:eastAsia="Times New Roman" w:cstheme="minorHAnsi"/>
          <w:sz w:val="24"/>
          <w:szCs w:val="24"/>
          <w:lang w:eastAsia="pl-PL"/>
        </w:rPr>
        <w:t xml:space="preserve">. do </w:t>
      </w:r>
      <w:r w:rsidRPr="00DF0C5D">
        <w:rPr>
          <w:rFonts w:eastAsia="Times New Roman" w:cstheme="minorHAnsi"/>
          <w:b/>
          <w:sz w:val="24"/>
          <w:szCs w:val="24"/>
          <w:lang w:eastAsia="pl-PL"/>
        </w:rPr>
        <w:t>31.12.202</w:t>
      </w:r>
      <w:r w:rsidR="009923D7">
        <w:rPr>
          <w:rFonts w:eastAsia="Times New Roman" w:cstheme="minorHAnsi"/>
          <w:b/>
          <w:sz w:val="24"/>
          <w:szCs w:val="24"/>
          <w:lang w:eastAsia="pl-PL"/>
        </w:rPr>
        <w:t>3</w:t>
      </w:r>
      <w:r w:rsidRPr="00DF0C5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F0C5D">
        <w:rPr>
          <w:rFonts w:eastAsia="Times New Roman" w:cstheme="minorHAnsi"/>
          <w:b/>
          <w:sz w:val="24"/>
          <w:szCs w:val="24"/>
          <w:lang w:eastAsia="pl-PL"/>
        </w:rPr>
        <w:t>r</w:t>
      </w:r>
      <w:r w:rsidRPr="00DF0C5D">
        <w:rPr>
          <w:rFonts w:eastAsia="Times New Roman" w:cstheme="minorHAnsi"/>
          <w:sz w:val="24"/>
          <w:szCs w:val="24"/>
          <w:lang w:eastAsia="pl-PL"/>
        </w:rPr>
        <w:t>.</w:t>
      </w:r>
    </w:p>
    <w:p w14:paraId="02F110B8" w14:textId="77777777" w:rsidR="001C3AFB" w:rsidRPr="00DF0C5D" w:rsidRDefault="001C3AFB" w:rsidP="00F7144B">
      <w:pPr>
        <w:spacing w:after="0" w:line="240" w:lineRule="auto"/>
        <w:ind w:left="-540" w:right="252" w:firstLine="720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2B0AF329" w14:textId="26DCE2AF" w:rsidR="00084ACE" w:rsidRPr="00DF0C5D" w:rsidRDefault="00084ACE" w:rsidP="00F7144B">
      <w:pPr>
        <w:spacing w:after="0" w:line="240" w:lineRule="auto"/>
        <w:ind w:left="-540" w:right="252" w:firstLine="720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DF0C5D">
        <w:rPr>
          <w:rFonts w:eastAsia="Times New Roman" w:cstheme="minorHAnsi"/>
          <w:b/>
          <w:sz w:val="24"/>
          <w:szCs w:val="24"/>
          <w:lang w:eastAsia="pl-PL"/>
        </w:rPr>
        <w:lastRenderedPageBreak/>
        <w:t>§ 3.</w:t>
      </w:r>
    </w:p>
    <w:p w14:paraId="5E1F4548" w14:textId="77777777" w:rsidR="00084ACE" w:rsidRPr="00DF0C5D" w:rsidRDefault="00084ACE" w:rsidP="00F7144B">
      <w:pPr>
        <w:spacing w:after="0" w:line="240" w:lineRule="auto"/>
        <w:ind w:left="-540" w:right="252" w:firstLine="720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DF0C5D">
        <w:rPr>
          <w:rFonts w:eastAsia="Times New Roman" w:cstheme="minorHAnsi"/>
          <w:b/>
          <w:sz w:val="24"/>
          <w:szCs w:val="24"/>
          <w:lang w:eastAsia="pl-PL"/>
        </w:rPr>
        <w:t>Obowiązki Wykonawcy</w:t>
      </w:r>
    </w:p>
    <w:p w14:paraId="70B1CFBE" w14:textId="5B80203D" w:rsidR="00084ACE" w:rsidRPr="00DF0C5D" w:rsidRDefault="00084ACE" w:rsidP="00F7144B">
      <w:pPr>
        <w:spacing w:after="0" w:line="240" w:lineRule="auto"/>
        <w:ind w:left="-540" w:right="252" w:firstLine="720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6797611C" w14:textId="77777777" w:rsidR="00D80146" w:rsidRPr="00DF0C5D" w:rsidRDefault="00D80146" w:rsidP="009C4837">
      <w:pPr>
        <w:widowControl w:val="0"/>
        <w:numPr>
          <w:ilvl w:val="0"/>
          <w:numId w:val="23"/>
        </w:numPr>
        <w:tabs>
          <w:tab w:val="num" w:pos="426"/>
        </w:tabs>
        <w:suppressAutoHyphens/>
        <w:autoSpaceDE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DF0C5D">
        <w:rPr>
          <w:rFonts w:cstheme="minorHAnsi"/>
          <w:sz w:val="24"/>
          <w:szCs w:val="24"/>
        </w:rPr>
        <w:t>Wykonawca zobowiązuje się do wykonywania przedmiotu umowy zgodnie z obowiązującymi przepisami prawa, z zachowaniem należytej staranności.</w:t>
      </w:r>
    </w:p>
    <w:p w14:paraId="35756DCD" w14:textId="316D6C76" w:rsidR="00D80146" w:rsidRPr="00DF0C5D" w:rsidRDefault="00D80146" w:rsidP="009C4837">
      <w:pPr>
        <w:widowControl w:val="0"/>
        <w:numPr>
          <w:ilvl w:val="0"/>
          <w:numId w:val="23"/>
        </w:numPr>
        <w:tabs>
          <w:tab w:val="num" w:pos="426"/>
        </w:tabs>
        <w:suppressAutoHyphens/>
        <w:autoSpaceDE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DF0C5D">
        <w:rPr>
          <w:rFonts w:cstheme="minorHAnsi"/>
          <w:sz w:val="24"/>
          <w:szCs w:val="24"/>
        </w:rPr>
        <w:t>W</w:t>
      </w:r>
      <w:r w:rsidRPr="00DF0C5D">
        <w:rPr>
          <w:rFonts w:cstheme="minorHAnsi"/>
          <w:bCs/>
          <w:sz w:val="24"/>
          <w:szCs w:val="24"/>
        </w:rPr>
        <w:t xml:space="preserve">ykonawca będzie ponosił odpowiedzialność cywilną wobec osób trzecich za skutki zdarzeń wynikających z realizacji umowy lub za brak podjęcia działań, do których był zobowiązany umową. Wykonawca musi posiadać ważną polisę ubezpieczeniową </w:t>
      </w:r>
      <w:r w:rsidRPr="00DF0C5D">
        <w:rPr>
          <w:rFonts w:cstheme="minorHAnsi"/>
          <w:sz w:val="24"/>
          <w:szCs w:val="24"/>
        </w:rPr>
        <w:t xml:space="preserve">na sumę gwarancyjną nie mniejszą niż </w:t>
      </w:r>
      <w:r w:rsidR="001F5986" w:rsidRPr="00DF0C5D">
        <w:rPr>
          <w:rFonts w:cstheme="minorHAnsi"/>
          <w:sz w:val="24"/>
          <w:szCs w:val="24"/>
        </w:rPr>
        <w:t>30</w:t>
      </w:r>
      <w:r w:rsidRPr="00DF0C5D">
        <w:rPr>
          <w:rFonts w:cstheme="minorHAnsi"/>
          <w:sz w:val="24"/>
          <w:szCs w:val="24"/>
        </w:rPr>
        <w:t>0 000 zł.</w:t>
      </w:r>
      <w:r w:rsidRPr="00DF0C5D">
        <w:rPr>
          <w:rFonts w:cstheme="minorHAnsi"/>
          <w:bCs/>
          <w:sz w:val="24"/>
          <w:szCs w:val="24"/>
        </w:rPr>
        <w:t xml:space="preserve"> dotyczącą odpowiedzialności cywilnej w zakresie prowadzonej działalności związanej z przedmiotem zamówienia.</w:t>
      </w:r>
    </w:p>
    <w:p w14:paraId="75022A43" w14:textId="18304055" w:rsidR="00D80146" w:rsidRPr="00DF0C5D" w:rsidRDefault="00D80146" w:rsidP="009C4837">
      <w:pPr>
        <w:widowControl w:val="0"/>
        <w:numPr>
          <w:ilvl w:val="0"/>
          <w:numId w:val="23"/>
        </w:numPr>
        <w:tabs>
          <w:tab w:val="num" w:pos="426"/>
        </w:tabs>
        <w:suppressAutoHyphens/>
        <w:autoSpaceDE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DF0C5D">
        <w:rPr>
          <w:rFonts w:cstheme="minorHAnsi"/>
          <w:sz w:val="24"/>
          <w:szCs w:val="24"/>
        </w:rPr>
        <w:t>Wykonawca zobowiązany jest do wykonywania usług związanych z realizacją przedmiotu umowy, zgodnie z obowiązującymi zasadami BHP oraz bezpieczeństwem ruchu drogowego.</w:t>
      </w:r>
    </w:p>
    <w:p w14:paraId="0E20B18F" w14:textId="4EFDD193" w:rsidR="001F5986" w:rsidRPr="00DF0C5D" w:rsidRDefault="001F5986" w:rsidP="009C4837">
      <w:pPr>
        <w:widowControl w:val="0"/>
        <w:numPr>
          <w:ilvl w:val="0"/>
          <w:numId w:val="23"/>
        </w:numPr>
        <w:tabs>
          <w:tab w:val="num" w:pos="426"/>
        </w:tabs>
        <w:suppressAutoHyphens/>
        <w:autoSpaceDE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DF0C5D">
        <w:rPr>
          <w:rFonts w:eastAsia="Times New Roman" w:cstheme="minorHAnsi"/>
          <w:sz w:val="24"/>
          <w:szCs w:val="24"/>
          <w:lang w:eastAsia="pl-PL"/>
        </w:rPr>
        <w:t xml:space="preserve">Podjęcie obowiązków wynikających z umowy następuje z inicjatywy Wykonawcy </w:t>
      </w:r>
      <w:r w:rsidRPr="00DF0C5D">
        <w:rPr>
          <w:rFonts w:eastAsia="Times New Roman" w:cstheme="minorHAnsi"/>
          <w:sz w:val="24"/>
          <w:szCs w:val="24"/>
          <w:lang w:eastAsia="pl-PL"/>
        </w:rPr>
        <w:br/>
        <w:t>w terminach  zapewniających prawidłowe ich wykonanie.</w:t>
      </w:r>
    </w:p>
    <w:p w14:paraId="6F1C2F8B" w14:textId="77777777" w:rsidR="00D80146" w:rsidRPr="00DF0C5D" w:rsidRDefault="00D80146" w:rsidP="009C4837">
      <w:pPr>
        <w:widowControl w:val="0"/>
        <w:numPr>
          <w:ilvl w:val="0"/>
          <w:numId w:val="23"/>
        </w:numPr>
        <w:tabs>
          <w:tab w:val="num" w:pos="426"/>
        </w:tabs>
        <w:suppressAutoHyphens/>
        <w:autoSpaceDE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DF0C5D">
        <w:rPr>
          <w:rFonts w:cstheme="minorHAnsi"/>
          <w:sz w:val="24"/>
          <w:szCs w:val="24"/>
        </w:rPr>
        <w:t>Wykonawca zobowiązany jest do zapewnienia na swój koszt materiału niezbędnego do utrzymania zimowego dróg  na terenie Gminy Dobre Miasto.</w:t>
      </w:r>
    </w:p>
    <w:p w14:paraId="2758D438" w14:textId="77777777" w:rsidR="00D80146" w:rsidRPr="00DF0C5D" w:rsidRDefault="00D80146" w:rsidP="009C4837">
      <w:pPr>
        <w:widowControl w:val="0"/>
        <w:numPr>
          <w:ilvl w:val="0"/>
          <w:numId w:val="23"/>
        </w:numPr>
        <w:tabs>
          <w:tab w:val="num" w:pos="426"/>
        </w:tabs>
        <w:suppressAutoHyphens/>
        <w:autoSpaceDE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DF0C5D">
        <w:rPr>
          <w:rFonts w:cstheme="minorHAnsi"/>
          <w:spacing w:val="-1"/>
          <w:sz w:val="24"/>
          <w:szCs w:val="24"/>
        </w:rPr>
        <w:t>Wykonawca w całym okresie realizacji przedmiotu umowy ma obowiązek dysponowania pojazdami specjalistycznymi dla tego typu usług, w ilości określonej w Specyfikacji Istotnych Warunków Zamówienia.</w:t>
      </w:r>
    </w:p>
    <w:p w14:paraId="15D23167" w14:textId="77777777" w:rsidR="00D80146" w:rsidRPr="00DF0C5D" w:rsidRDefault="00D80146" w:rsidP="009C4837">
      <w:pPr>
        <w:widowControl w:val="0"/>
        <w:numPr>
          <w:ilvl w:val="0"/>
          <w:numId w:val="23"/>
        </w:numPr>
        <w:tabs>
          <w:tab w:val="num" w:pos="426"/>
        </w:tabs>
        <w:suppressAutoHyphens/>
        <w:autoSpaceDE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DF0C5D">
        <w:rPr>
          <w:rFonts w:cstheme="minorHAnsi"/>
          <w:sz w:val="24"/>
          <w:szCs w:val="24"/>
        </w:rPr>
        <w:t xml:space="preserve">Wykonawca ponosi odpowiedzialność za szkody wynikłe z niewywiązania się z obowiązków określonych umową. </w:t>
      </w:r>
    </w:p>
    <w:p w14:paraId="2639BA78" w14:textId="08A15B51" w:rsidR="00084ACE" w:rsidRPr="00DF0C5D" w:rsidRDefault="00084ACE" w:rsidP="00F7144B">
      <w:pPr>
        <w:spacing w:after="0"/>
        <w:rPr>
          <w:sz w:val="24"/>
          <w:szCs w:val="24"/>
        </w:rPr>
      </w:pPr>
    </w:p>
    <w:p w14:paraId="3138D7BE" w14:textId="77777777" w:rsidR="00CE0FB6" w:rsidRPr="00DF0C5D" w:rsidRDefault="00CE0FB6" w:rsidP="00F7144B">
      <w:pPr>
        <w:spacing w:after="0"/>
        <w:rPr>
          <w:sz w:val="24"/>
          <w:szCs w:val="24"/>
        </w:rPr>
      </w:pPr>
    </w:p>
    <w:p w14:paraId="0FB358C0" w14:textId="77777777" w:rsidR="00084ACE" w:rsidRPr="00DF0C5D" w:rsidRDefault="00084ACE" w:rsidP="00F7144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DF0C5D">
        <w:rPr>
          <w:rFonts w:eastAsia="Times New Roman" w:cs="Times New Roman"/>
          <w:b/>
          <w:sz w:val="24"/>
          <w:szCs w:val="24"/>
          <w:lang w:eastAsia="pl-PL"/>
        </w:rPr>
        <w:t>§ 4.</w:t>
      </w:r>
    </w:p>
    <w:p w14:paraId="6E607857" w14:textId="77777777" w:rsidR="00084ACE" w:rsidRPr="00DF0C5D" w:rsidRDefault="00084ACE" w:rsidP="00F7144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DF0C5D">
        <w:rPr>
          <w:rFonts w:eastAsia="Times New Roman" w:cs="Times New Roman"/>
          <w:b/>
          <w:sz w:val="24"/>
          <w:szCs w:val="24"/>
          <w:lang w:eastAsia="pl-PL"/>
        </w:rPr>
        <w:t>Obowiązki Zamawiającego</w:t>
      </w:r>
    </w:p>
    <w:p w14:paraId="05F5A376" w14:textId="77777777" w:rsidR="00084ACE" w:rsidRPr="00DF0C5D" w:rsidRDefault="00084ACE" w:rsidP="00F7144B">
      <w:pPr>
        <w:spacing w:after="0" w:line="240" w:lineRule="auto"/>
        <w:ind w:left="720"/>
        <w:rPr>
          <w:rFonts w:eastAsia="Times New Roman" w:cs="Times New Roman"/>
          <w:b/>
          <w:sz w:val="24"/>
          <w:szCs w:val="24"/>
          <w:lang w:eastAsia="pl-PL"/>
        </w:rPr>
      </w:pPr>
    </w:p>
    <w:p w14:paraId="6D2A3AE4" w14:textId="77777777" w:rsidR="00F30542" w:rsidRPr="00DF0C5D" w:rsidRDefault="00F30542" w:rsidP="009C4837">
      <w:pPr>
        <w:widowControl w:val="0"/>
        <w:numPr>
          <w:ilvl w:val="0"/>
          <w:numId w:val="19"/>
        </w:numPr>
        <w:tabs>
          <w:tab w:val="clear" w:pos="1440"/>
          <w:tab w:val="num" w:pos="426"/>
          <w:tab w:val="num" w:pos="1920"/>
        </w:tabs>
        <w:suppressAutoHyphens/>
        <w:autoSpaceDE w:val="0"/>
        <w:spacing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DF0C5D">
        <w:rPr>
          <w:rFonts w:ascii="Calibri" w:eastAsia="Times New Roman" w:hAnsi="Calibri" w:cs="Times New Roman"/>
          <w:sz w:val="24"/>
          <w:szCs w:val="24"/>
          <w:lang w:eastAsia="pl-PL"/>
        </w:rPr>
        <w:t>Zamawiający uprawniony jest do nadzoru oraz dokonania kontroli sposobu wykonywania przez Wykonawcę postanowień niniejszej umowy.</w:t>
      </w:r>
    </w:p>
    <w:p w14:paraId="08222774" w14:textId="77777777" w:rsidR="00F30542" w:rsidRPr="00DF0C5D" w:rsidRDefault="00F30542" w:rsidP="009C4837">
      <w:pPr>
        <w:widowControl w:val="0"/>
        <w:numPr>
          <w:ilvl w:val="0"/>
          <w:numId w:val="19"/>
        </w:numPr>
        <w:tabs>
          <w:tab w:val="clear" w:pos="1440"/>
          <w:tab w:val="num" w:pos="426"/>
          <w:tab w:val="num" w:pos="1920"/>
        </w:tabs>
        <w:suppressAutoHyphens/>
        <w:autoSpaceDE w:val="0"/>
        <w:spacing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DF0C5D">
        <w:rPr>
          <w:rFonts w:ascii="Calibri" w:eastAsia="Times New Roman" w:hAnsi="Calibri" w:cs="Times New Roman"/>
          <w:sz w:val="24"/>
          <w:szCs w:val="24"/>
          <w:lang w:eastAsia="pl-PL"/>
        </w:rPr>
        <w:t>Zamawiający zobowiązuje się do zapłaty Wykonawcy wynagrodzenia, na warunkach i   terminach określonych w § 5 niniejszej umowy.</w:t>
      </w:r>
    </w:p>
    <w:p w14:paraId="215052E7" w14:textId="77777777" w:rsidR="00F30542" w:rsidRPr="00DF0C5D" w:rsidRDefault="00F30542" w:rsidP="009C4837">
      <w:pPr>
        <w:widowControl w:val="0"/>
        <w:numPr>
          <w:ilvl w:val="0"/>
          <w:numId w:val="19"/>
        </w:numPr>
        <w:tabs>
          <w:tab w:val="clear" w:pos="1440"/>
          <w:tab w:val="num" w:pos="426"/>
          <w:tab w:val="num" w:pos="1920"/>
        </w:tabs>
        <w:suppressAutoHyphens/>
        <w:autoSpaceDE w:val="0"/>
        <w:spacing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DF0C5D">
        <w:rPr>
          <w:rFonts w:ascii="Calibri" w:eastAsia="Times New Roman" w:hAnsi="Calibri" w:cs="Times New Roman"/>
          <w:sz w:val="24"/>
          <w:szCs w:val="24"/>
          <w:lang w:eastAsia="pl-PL"/>
        </w:rPr>
        <w:t>Ze strony Zamawiającego upoważnionym do występowania w sprawach związanych                    z wykonaniem umowy, kontroli jej realizacji oraz kontaktów z Wykonawcą jest:</w:t>
      </w:r>
    </w:p>
    <w:p w14:paraId="21891F84" w14:textId="77777777" w:rsidR="00F30542" w:rsidRPr="00DF0C5D" w:rsidRDefault="00F30542" w:rsidP="00F30542">
      <w:pPr>
        <w:spacing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DF0C5D">
        <w:rPr>
          <w:rFonts w:ascii="Calibri" w:eastAsia="Times New Roman" w:hAnsi="Calibri" w:cs="Times New Roman"/>
          <w:sz w:val="24"/>
          <w:szCs w:val="24"/>
          <w:lang w:eastAsia="pl-PL"/>
        </w:rPr>
        <w:t>............................................................ tel. .........................................</w:t>
      </w:r>
    </w:p>
    <w:p w14:paraId="018086B2" w14:textId="0957246B" w:rsidR="00F7144B" w:rsidRPr="00DF0C5D" w:rsidRDefault="00F7144B" w:rsidP="00F7144B">
      <w:pPr>
        <w:spacing w:after="0" w:line="240" w:lineRule="auto"/>
        <w:ind w:left="36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6F1CC747" w14:textId="3E15E7A7" w:rsidR="00CE0FB6" w:rsidRPr="00DF0C5D" w:rsidRDefault="00CE0FB6" w:rsidP="00F7144B">
      <w:pPr>
        <w:spacing w:after="0" w:line="240" w:lineRule="auto"/>
        <w:ind w:left="36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20F5D0B9" w14:textId="77777777" w:rsidR="00084ACE" w:rsidRPr="00DF0C5D" w:rsidRDefault="00084ACE" w:rsidP="00F7144B">
      <w:pPr>
        <w:spacing w:after="0" w:line="240" w:lineRule="auto"/>
        <w:ind w:left="-540" w:right="252" w:firstLine="720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DF0C5D">
        <w:rPr>
          <w:rFonts w:eastAsia="Times New Roman" w:cs="Times New Roman"/>
          <w:b/>
          <w:sz w:val="24"/>
          <w:szCs w:val="24"/>
          <w:lang w:eastAsia="pl-PL"/>
        </w:rPr>
        <w:t>§ 5.</w:t>
      </w:r>
    </w:p>
    <w:p w14:paraId="115505FA" w14:textId="77777777" w:rsidR="00084ACE" w:rsidRPr="00DF0C5D" w:rsidRDefault="00084ACE" w:rsidP="00F7144B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DF0C5D">
        <w:rPr>
          <w:rFonts w:eastAsia="Times New Roman" w:cs="Times New Roman"/>
          <w:b/>
          <w:bCs/>
          <w:sz w:val="24"/>
          <w:szCs w:val="24"/>
          <w:lang w:eastAsia="pl-PL"/>
        </w:rPr>
        <w:t>Wynagrodzenie</w:t>
      </w:r>
    </w:p>
    <w:p w14:paraId="05D30737" w14:textId="77777777" w:rsidR="00084ACE" w:rsidRPr="00DF0C5D" w:rsidRDefault="00084ACE" w:rsidP="00F7144B">
      <w:pPr>
        <w:spacing w:after="0" w:line="240" w:lineRule="auto"/>
        <w:ind w:left="-540" w:right="252" w:firstLine="720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14:paraId="2C4B46AB" w14:textId="77777777" w:rsidR="00F30542" w:rsidRPr="00DF0C5D" w:rsidRDefault="00F30542" w:rsidP="009C4837">
      <w:pPr>
        <w:numPr>
          <w:ilvl w:val="0"/>
          <w:numId w:val="21"/>
        </w:numPr>
        <w:tabs>
          <w:tab w:val="left" w:pos="238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DF0C5D">
        <w:rPr>
          <w:rFonts w:ascii="Calibri" w:eastAsia="Times New Roman" w:hAnsi="Calibri" w:cs="Times New Roman"/>
          <w:sz w:val="24"/>
          <w:szCs w:val="24"/>
          <w:lang w:eastAsia="pl-PL"/>
        </w:rPr>
        <w:t>Za wykonanie czynności określonych w § 1 przysługuje Wykonawcy wynagrodzenie w wysokości:</w:t>
      </w:r>
    </w:p>
    <w:p w14:paraId="5EE2E4A9" w14:textId="77777777" w:rsidR="00F30542" w:rsidRPr="00DF0C5D" w:rsidRDefault="00F30542" w:rsidP="009C4837">
      <w:pPr>
        <w:numPr>
          <w:ilvl w:val="1"/>
          <w:numId w:val="20"/>
        </w:numPr>
        <w:tabs>
          <w:tab w:val="left" w:pos="540"/>
          <w:tab w:val="left" w:pos="1560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DF0C5D">
        <w:rPr>
          <w:rFonts w:ascii="Calibri" w:eastAsia="Times New Roman" w:hAnsi="Calibri" w:cs="Times New Roman"/>
          <w:sz w:val="24"/>
          <w:szCs w:val="24"/>
          <w:lang w:eastAsia="pl-PL"/>
        </w:rPr>
        <w:t>odśnieżanie: ….....………</w:t>
      </w:r>
      <w:r w:rsidRPr="00DF0C5D">
        <w:rPr>
          <w:rFonts w:ascii="Calibri" w:eastAsia="Times New Roman" w:hAnsi="Calibri" w:cs="Times New Roman"/>
          <w:i/>
          <w:sz w:val="24"/>
          <w:szCs w:val="24"/>
          <w:lang w:eastAsia="pl-PL"/>
        </w:rPr>
        <w:t xml:space="preserve"> </w:t>
      </w:r>
      <w:r w:rsidRPr="00DF0C5D">
        <w:rPr>
          <w:rFonts w:ascii="Calibri" w:eastAsia="Times New Roman" w:hAnsi="Calibri" w:cs="Times New Roman"/>
          <w:sz w:val="24"/>
          <w:szCs w:val="24"/>
          <w:lang w:eastAsia="pl-PL"/>
        </w:rPr>
        <w:t>zł brutto (słownie: …….......……....…… zł) za roboczo godzinę pracy sprzętu,</w:t>
      </w:r>
    </w:p>
    <w:p w14:paraId="416B1FBB" w14:textId="77777777" w:rsidR="00F30542" w:rsidRPr="00DF0C5D" w:rsidRDefault="00F30542" w:rsidP="009C4837">
      <w:pPr>
        <w:numPr>
          <w:ilvl w:val="1"/>
          <w:numId w:val="20"/>
        </w:numPr>
        <w:tabs>
          <w:tab w:val="left" w:pos="540"/>
          <w:tab w:val="left" w:pos="1560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DF0C5D">
        <w:rPr>
          <w:rFonts w:ascii="Calibri" w:eastAsia="Times New Roman" w:hAnsi="Calibri" w:cs="Times New Roman"/>
          <w:sz w:val="24"/>
          <w:szCs w:val="24"/>
          <w:lang w:eastAsia="pl-PL"/>
        </w:rPr>
        <w:t>odśnieżanie z posypywaniem piaskiem:  ……............… zł  brutto (słownie: ............................ zł) za roboczo godzinę pracy sprzętu,</w:t>
      </w:r>
    </w:p>
    <w:p w14:paraId="45AD17D5" w14:textId="77777777" w:rsidR="00F30542" w:rsidRPr="00DF0C5D" w:rsidRDefault="00F30542" w:rsidP="009C4837">
      <w:pPr>
        <w:numPr>
          <w:ilvl w:val="1"/>
          <w:numId w:val="20"/>
        </w:numPr>
        <w:tabs>
          <w:tab w:val="left" w:pos="540"/>
          <w:tab w:val="left" w:pos="1560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DF0C5D">
        <w:rPr>
          <w:rFonts w:ascii="Calibri" w:eastAsia="Times New Roman" w:hAnsi="Calibri" w:cs="Times New Roman"/>
          <w:sz w:val="24"/>
          <w:szCs w:val="24"/>
          <w:lang w:eastAsia="pl-PL"/>
        </w:rPr>
        <w:t>odśnieżanie z posypywaniem mieszanką solną 10%: ………….….. zł brutto (słownie: ………………………….. zł) za roboczo godzinę pracy sprzętu,</w:t>
      </w:r>
    </w:p>
    <w:p w14:paraId="1C782A7C" w14:textId="77777777" w:rsidR="00F30542" w:rsidRPr="00DF0C5D" w:rsidRDefault="00F30542" w:rsidP="009C4837">
      <w:pPr>
        <w:numPr>
          <w:ilvl w:val="1"/>
          <w:numId w:val="20"/>
        </w:numPr>
        <w:tabs>
          <w:tab w:val="left" w:pos="540"/>
          <w:tab w:val="left" w:pos="1560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DF0C5D">
        <w:rPr>
          <w:rFonts w:ascii="Calibri" w:eastAsia="Times New Roman" w:hAnsi="Calibri" w:cs="Times New Roman"/>
          <w:sz w:val="24"/>
          <w:szCs w:val="24"/>
          <w:lang w:eastAsia="pl-PL"/>
        </w:rPr>
        <w:lastRenderedPageBreak/>
        <w:t xml:space="preserve">posypywanie mieszanką solną 10%: ………………… zł brutto (słownie: </w:t>
      </w:r>
      <w:r w:rsidRPr="00DF0C5D">
        <w:rPr>
          <w:rFonts w:ascii="Calibri" w:eastAsia="Times New Roman" w:hAnsi="Calibri" w:cs="Times New Roman"/>
          <w:sz w:val="24"/>
          <w:szCs w:val="24"/>
          <w:lang w:eastAsia="pl-PL"/>
        </w:rPr>
        <w:tab/>
        <w:t>……………………….. zł) za roboczo godzinę pracy sprzętu,</w:t>
      </w:r>
    </w:p>
    <w:p w14:paraId="4902A44C" w14:textId="43B71A0B" w:rsidR="00F30542" w:rsidRPr="00DF0C5D" w:rsidRDefault="00F30542" w:rsidP="009C4837">
      <w:pPr>
        <w:numPr>
          <w:ilvl w:val="1"/>
          <w:numId w:val="20"/>
        </w:numPr>
        <w:tabs>
          <w:tab w:val="left" w:pos="540"/>
          <w:tab w:val="left" w:pos="1560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DF0C5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posypywanie piaskiem: ………………………. zł brutto (słownie: </w:t>
      </w:r>
      <w:r w:rsidRPr="00DF0C5D">
        <w:rPr>
          <w:rFonts w:ascii="Calibri" w:eastAsia="Times New Roman" w:hAnsi="Calibri" w:cs="Times New Roman"/>
          <w:sz w:val="24"/>
          <w:szCs w:val="24"/>
          <w:lang w:eastAsia="pl-PL"/>
        </w:rPr>
        <w:tab/>
        <w:t xml:space="preserve">……….....……………………. zł) za roboczo godzinę pracy sprzętu. </w:t>
      </w:r>
    </w:p>
    <w:p w14:paraId="0565DBDE" w14:textId="77777777" w:rsidR="00F30542" w:rsidRPr="00DF0C5D" w:rsidRDefault="00F30542" w:rsidP="009C4837">
      <w:pPr>
        <w:numPr>
          <w:ilvl w:val="0"/>
          <w:numId w:val="20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DF0C5D">
        <w:rPr>
          <w:rFonts w:ascii="Calibri" w:eastAsia="Times New Roman" w:hAnsi="Calibri" w:cs="Times New Roman"/>
          <w:sz w:val="24"/>
          <w:szCs w:val="24"/>
          <w:lang w:eastAsia="pl-PL"/>
        </w:rPr>
        <w:t>W okresie obowiązywania niniejszej umowy czynności, o których mowa w § 1 będą finansowane do kwoty nieprzekraczającej 246.000,00 zł brutto.</w:t>
      </w:r>
    </w:p>
    <w:p w14:paraId="2FB08879" w14:textId="46405AA1" w:rsidR="00F30542" w:rsidRPr="00DF0C5D" w:rsidRDefault="00F30542" w:rsidP="009C4837">
      <w:pPr>
        <w:numPr>
          <w:ilvl w:val="0"/>
          <w:numId w:val="20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DF0C5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Wynagrodzenie płatne będzie raz w miesiącu, w terminie </w:t>
      </w:r>
      <w:r w:rsidRPr="00DF0C5D">
        <w:rPr>
          <w:rFonts w:ascii="Calibri" w:eastAsia="Times New Roman" w:hAnsi="Calibri" w:cs="Times New Roman"/>
          <w:b/>
          <w:sz w:val="24"/>
          <w:szCs w:val="24"/>
          <w:lang w:eastAsia="pl-PL"/>
        </w:rPr>
        <w:t>…....... dni</w:t>
      </w:r>
      <w:r w:rsidRPr="00DF0C5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od daty otrzymania faktury przez Zamawiającego.</w:t>
      </w:r>
    </w:p>
    <w:p w14:paraId="227065F9" w14:textId="77777777" w:rsidR="00F30542" w:rsidRPr="00DF0C5D" w:rsidRDefault="00F30542" w:rsidP="009C4837">
      <w:pPr>
        <w:numPr>
          <w:ilvl w:val="0"/>
          <w:numId w:val="20"/>
        </w:numPr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4"/>
          <w:lang w:eastAsia="pl-PL"/>
        </w:rPr>
      </w:pPr>
      <w:r w:rsidRPr="00DF0C5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Płatność realizowana będzie przelewem na rachunek bankowy Wykonawcy w </w:t>
      </w:r>
      <w:r w:rsidRPr="00DF0C5D">
        <w:rPr>
          <w:rFonts w:ascii="Calibri" w:eastAsia="Times New Roman" w:hAnsi="Calibri" w:cs="Times New Roman"/>
          <w:i/>
          <w:sz w:val="24"/>
          <w:szCs w:val="24"/>
          <w:lang w:eastAsia="pl-PL"/>
        </w:rPr>
        <w:t xml:space="preserve">(nazwa banku) </w:t>
      </w:r>
      <w:r w:rsidRPr="00DF0C5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nr </w:t>
      </w:r>
      <w:r w:rsidRPr="00DF0C5D">
        <w:rPr>
          <w:rFonts w:ascii="Calibri" w:eastAsia="Times New Roman" w:hAnsi="Calibri" w:cs="Times New Roman"/>
          <w:i/>
          <w:sz w:val="24"/>
          <w:szCs w:val="24"/>
          <w:lang w:eastAsia="pl-PL"/>
        </w:rPr>
        <w:t xml:space="preserve">(nr rachunku bankowego). </w:t>
      </w:r>
    </w:p>
    <w:p w14:paraId="4D04B708" w14:textId="77777777" w:rsidR="00F30542" w:rsidRPr="00DF0C5D" w:rsidRDefault="00F30542" w:rsidP="009C4837">
      <w:pPr>
        <w:numPr>
          <w:ilvl w:val="0"/>
          <w:numId w:val="20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DF0C5D">
        <w:rPr>
          <w:rFonts w:ascii="Calibri" w:eastAsia="Times New Roman" w:hAnsi="Calibri" w:cs="Times New Roman"/>
          <w:sz w:val="24"/>
          <w:szCs w:val="24"/>
          <w:lang w:eastAsia="pl-PL"/>
        </w:rPr>
        <w:t>Podstawą wystawienia faktury będzie protokół wykonania czynności potwierdzonych przez Zamawiającego wraz z załączoną kopią karty drogowej, potwierdzoną przez sołtysa.</w:t>
      </w:r>
    </w:p>
    <w:p w14:paraId="48EE82E0" w14:textId="77777777" w:rsidR="00F30542" w:rsidRPr="00DF0C5D" w:rsidRDefault="00F30542" w:rsidP="009C4837">
      <w:pPr>
        <w:numPr>
          <w:ilvl w:val="0"/>
          <w:numId w:val="20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DF0C5D">
        <w:rPr>
          <w:rFonts w:ascii="Calibri" w:eastAsia="Times New Roman" w:hAnsi="Calibri" w:cs="Times New Roman"/>
          <w:sz w:val="24"/>
          <w:szCs w:val="24"/>
          <w:lang w:eastAsia="pl-PL"/>
        </w:rPr>
        <w:t>Wykonawca zobowiązany jest do wystawienia faktury w terminie do 5-go dnia miesiąca następującego po miesiącu, w którym wykonano usługę.</w:t>
      </w:r>
    </w:p>
    <w:p w14:paraId="011FA478" w14:textId="77777777" w:rsidR="00F30542" w:rsidRPr="00DF0C5D" w:rsidRDefault="00F30542" w:rsidP="009C4837">
      <w:pPr>
        <w:numPr>
          <w:ilvl w:val="0"/>
          <w:numId w:val="20"/>
        </w:numPr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4"/>
          <w:lang w:eastAsia="pl-PL"/>
        </w:rPr>
      </w:pPr>
      <w:r w:rsidRPr="00DF0C5D">
        <w:rPr>
          <w:rFonts w:ascii="Calibri" w:eastAsia="Times New Roman" w:hAnsi="Calibri" w:cs="Times New Roman"/>
          <w:sz w:val="24"/>
          <w:szCs w:val="24"/>
          <w:lang w:eastAsia="pl-PL"/>
        </w:rPr>
        <w:t>Wykonawca zobowiązany jest do wystawiania faktur na adres: Gmina Dobre Miasto ul. Warszawska 14</w:t>
      </w:r>
      <w:r w:rsidRPr="00DF0C5D">
        <w:rPr>
          <w:rFonts w:ascii="Calibri" w:eastAsia="Times New Roman" w:hAnsi="Calibri" w:cs="Times New Roman"/>
          <w:i/>
          <w:sz w:val="24"/>
          <w:szCs w:val="24"/>
          <w:lang w:eastAsia="pl-PL"/>
        </w:rPr>
        <w:t xml:space="preserve">, </w:t>
      </w:r>
      <w:r w:rsidRPr="00DF0C5D">
        <w:rPr>
          <w:rFonts w:ascii="Calibri" w:eastAsia="Times New Roman" w:hAnsi="Calibri" w:cs="Times New Roman"/>
          <w:sz w:val="24"/>
          <w:szCs w:val="24"/>
          <w:lang w:eastAsia="pl-PL"/>
        </w:rPr>
        <w:t>11-040 Dobre Miasto</w:t>
      </w:r>
      <w:r w:rsidRPr="00DF0C5D">
        <w:rPr>
          <w:rFonts w:ascii="Calibri" w:eastAsia="Times New Roman" w:hAnsi="Calibri" w:cs="Times New Roman"/>
          <w:i/>
          <w:sz w:val="24"/>
          <w:szCs w:val="24"/>
          <w:lang w:eastAsia="pl-PL"/>
        </w:rPr>
        <w:t xml:space="preserve">, </w:t>
      </w:r>
      <w:r w:rsidRPr="00DF0C5D">
        <w:rPr>
          <w:rFonts w:ascii="Calibri" w:eastAsia="Times New Roman" w:hAnsi="Calibri" w:cs="Times New Roman"/>
          <w:sz w:val="24"/>
          <w:szCs w:val="24"/>
          <w:lang w:eastAsia="pl-PL"/>
        </w:rPr>
        <w:t>NIP 7393845814.</w:t>
      </w:r>
    </w:p>
    <w:p w14:paraId="35F541F2" w14:textId="77777777" w:rsidR="00F30542" w:rsidRPr="00DF0C5D" w:rsidRDefault="00F30542" w:rsidP="00F30542">
      <w:pPr>
        <w:spacing w:after="0" w:line="240" w:lineRule="auto"/>
        <w:ind w:left="-540" w:right="252" w:firstLine="720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32C1400F" w14:textId="3AC353F8" w:rsidR="009C01E5" w:rsidRPr="00DF0C5D" w:rsidRDefault="009C01E5" w:rsidP="00F7144B">
      <w:pPr>
        <w:spacing w:after="0" w:line="240" w:lineRule="auto"/>
        <w:ind w:left="-540" w:right="252" w:firstLine="720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14:paraId="324DF8C1" w14:textId="32E8D362" w:rsidR="009C01E5" w:rsidRPr="00DF0C5D" w:rsidRDefault="009C01E5" w:rsidP="001C6119">
      <w:pPr>
        <w:tabs>
          <w:tab w:val="left" w:pos="3544"/>
        </w:tabs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  <w:r w:rsidRPr="00DF0C5D">
        <w:rPr>
          <w:rFonts w:ascii="Calibri" w:hAnsi="Calibri"/>
          <w:b/>
          <w:sz w:val="24"/>
          <w:szCs w:val="24"/>
        </w:rPr>
        <w:t>§ 6</w:t>
      </w:r>
    </w:p>
    <w:p w14:paraId="744CE1D9" w14:textId="66DD299E" w:rsidR="009C01E5" w:rsidRPr="00DF0C5D" w:rsidRDefault="009C01E5" w:rsidP="001C6119">
      <w:pPr>
        <w:tabs>
          <w:tab w:val="left" w:pos="3544"/>
        </w:tabs>
        <w:spacing w:after="0" w:line="240" w:lineRule="auto"/>
        <w:jc w:val="center"/>
        <w:rPr>
          <w:rFonts w:ascii="Calibri" w:hAnsi="Calibri" w:cs="Tahoma"/>
          <w:b/>
          <w:sz w:val="24"/>
          <w:szCs w:val="24"/>
          <w:lang w:bidi="en-US"/>
        </w:rPr>
      </w:pPr>
      <w:r w:rsidRPr="00DF0C5D">
        <w:rPr>
          <w:rFonts w:ascii="Calibri" w:hAnsi="Calibri" w:cs="Tahoma"/>
          <w:b/>
          <w:sz w:val="24"/>
          <w:szCs w:val="24"/>
          <w:lang w:bidi="en-US"/>
        </w:rPr>
        <w:t>Wymagania dotyczące zatrudnienia na podstawie umowy o pracę</w:t>
      </w:r>
    </w:p>
    <w:p w14:paraId="4D9280D8" w14:textId="77777777" w:rsidR="001C6119" w:rsidRPr="00DF0C5D" w:rsidRDefault="001C6119" w:rsidP="001C6119">
      <w:pPr>
        <w:tabs>
          <w:tab w:val="left" w:pos="3544"/>
        </w:tabs>
        <w:spacing w:after="0"/>
        <w:jc w:val="center"/>
        <w:rPr>
          <w:rFonts w:ascii="Calibri" w:hAnsi="Calibri" w:cs="Tahoma"/>
          <w:b/>
          <w:sz w:val="24"/>
          <w:szCs w:val="24"/>
          <w:lang w:bidi="en-US"/>
        </w:rPr>
      </w:pPr>
    </w:p>
    <w:p w14:paraId="44812496" w14:textId="23549708" w:rsidR="009C01E5" w:rsidRPr="00DF0C5D" w:rsidRDefault="009C01E5" w:rsidP="0040727E">
      <w:pPr>
        <w:numPr>
          <w:ilvl w:val="1"/>
          <w:numId w:val="24"/>
        </w:numPr>
        <w:tabs>
          <w:tab w:val="left" w:pos="3544"/>
        </w:tabs>
        <w:spacing w:after="0" w:line="240" w:lineRule="auto"/>
        <w:jc w:val="both"/>
        <w:rPr>
          <w:rFonts w:ascii="Calibri" w:hAnsi="Calibri" w:cs="Century Gothic"/>
          <w:sz w:val="24"/>
          <w:szCs w:val="24"/>
        </w:rPr>
      </w:pPr>
      <w:r w:rsidRPr="00DF0C5D">
        <w:rPr>
          <w:rFonts w:ascii="Calibri" w:hAnsi="Calibri" w:cs="Century Gothic"/>
          <w:sz w:val="24"/>
          <w:szCs w:val="24"/>
        </w:rPr>
        <w:t xml:space="preserve">Wykonawca lub podwykonawca zobowiązuje się, że osoby wykonujące czynności w zakresie realizacji zamówienia, polegające na bezpośrednim wykonywaniu przedmiotu zamówienia, </w:t>
      </w:r>
      <w:r w:rsidR="00CF6F42" w:rsidRPr="00DF0C5D">
        <w:rPr>
          <w:rFonts w:ascii="Calibri" w:hAnsi="Calibri" w:cs="Century Gothic"/>
          <w:sz w:val="24"/>
          <w:szCs w:val="24"/>
        </w:rPr>
        <w:t xml:space="preserve">tj. </w:t>
      </w:r>
      <w:r w:rsidRPr="00DF0C5D">
        <w:rPr>
          <w:sz w:val="24"/>
          <w:szCs w:val="24"/>
        </w:rPr>
        <w:t xml:space="preserve">czynności w zakresie </w:t>
      </w:r>
      <w:r w:rsidRPr="00DF0C5D">
        <w:rPr>
          <w:rFonts w:ascii="Calibri" w:hAnsi="Calibri"/>
          <w:sz w:val="24"/>
          <w:szCs w:val="24"/>
        </w:rPr>
        <w:t>zimowego utrzymania dróg na terenie Gminy Dobre Miasto, w szczególności os</w:t>
      </w:r>
      <w:r w:rsidR="00CF6F42" w:rsidRPr="00DF0C5D">
        <w:rPr>
          <w:rFonts w:ascii="Calibri" w:hAnsi="Calibri"/>
          <w:sz w:val="24"/>
          <w:szCs w:val="24"/>
        </w:rPr>
        <w:t>oby</w:t>
      </w:r>
      <w:r w:rsidRPr="00DF0C5D">
        <w:rPr>
          <w:rFonts w:ascii="Calibri" w:hAnsi="Calibri"/>
          <w:sz w:val="24"/>
          <w:szCs w:val="24"/>
        </w:rPr>
        <w:t xml:space="preserve"> odpowiedzialn</w:t>
      </w:r>
      <w:r w:rsidR="00CF6F42" w:rsidRPr="00DF0C5D">
        <w:rPr>
          <w:rFonts w:ascii="Calibri" w:hAnsi="Calibri"/>
          <w:sz w:val="24"/>
          <w:szCs w:val="24"/>
        </w:rPr>
        <w:t>e</w:t>
      </w:r>
      <w:r w:rsidRPr="00DF0C5D">
        <w:rPr>
          <w:rFonts w:ascii="Calibri" w:hAnsi="Calibri"/>
          <w:sz w:val="24"/>
          <w:szCs w:val="24"/>
        </w:rPr>
        <w:t xml:space="preserve"> za obsługę niezbędnego sprzętu i urządzeń</w:t>
      </w:r>
      <w:r w:rsidRPr="00DF0C5D">
        <w:rPr>
          <w:rFonts w:cs="Arial"/>
          <w:sz w:val="24"/>
          <w:szCs w:val="24"/>
        </w:rPr>
        <w:t>,</w:t>
      </w:r>
      <w:r w:rsidR="00CF6F42" w:rsidRPr="00DF0C5D">
        <w:rPr>
          <w:rFonts w:cs="Arial"/>
          <w:sz w:val="24"/>
          <w:szCs w:val="24"/>
        </w:rPr>
        <w:t xml:space="preserve"> </w:t>
      </w:r>
      <w:r w:rsidRPr="00DF0C5D">
        <w:rPr>
          <w:rFonts w:ascii="Calibri" w:hAnsi="Calibri" w:cs="Century Gothic"/>
          <w:sz w:val="24"/>
          <w:szCs w:val="24"/>
        </w:rPr>
        <w:t xml:space="preserve">będą zatrudnione przez Wykonawcę lub Podwykonawcę na podstawie umowy o pracę w rozumieniu art. 22 §1 ustawy z dnia 26 czerwca 1974 r. Kodeks pracy. </w:t>
      </w:r>
    </w:p>
    <w:p w14:paraId="296577EB" w14:textId="77777777" w:rsidR="009C01E5" w:rsidRPr="00DF0C5D" w:rsidRDefault="009C01E5" w:rsidP="009C01E5">
      <w:pPr>
        <w:numPr>
          <w:ilvl w:val="1"/>
          <w:numId w:val="24"/>
        </w:numPr>
        <w:tabs>
          <w:tab w:val="left" w:pos="3544"/>
        </w:tabs>
        <w:spacing w:after="0" w:line="240" w:lineRule="auto"/>
        <w:jc w:val="both"/>
        <w:rPr>
          <w:rFonts w:ascii="Calibri" w:hAnsi="Calibri" w:cs="Century Gothic"/>
          <w:sz w:val="24"/>
          <w:szCs w:val="24"/>
        </w:rPr>
      </w:pPr>
      <w:r w:rsidRPr="00DF0C5D">
        <w:rPr>
          <w:rFonts w:ascii="Calibri" w:hAnsi="Calibri" w:cs="Century Gothic"/>
          <w:sz w:val="24"/>
          <w:szCs w:val="24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czynności w zakresie realizacji zamówienia wskazanych w </w:t>
      </w:r>
      <w:r w:rsidRPr="00DF0C5D">
        <w:rPr>
          <w:rFonts w:ascii="Calibri" w:hAnsi="Calibri" w:cs="Century Gothic"/>
          <w:bCs/>
          <w:sz w:val="24"/>
          <w:szCs w:val="24"/>
        </w:rPr>
        <w:t>ust. 1</w:t>
      </w:r>
      <w:r w:rsidRPr="00DF0C5D">
        <w:rPr>
          <w:rFonts w:ascii="Calibri" w:hAnsi="Calibri" w:cs="Century Gothic"/>
          <w:sz w:val="24"/>
          <w:szCs w:val="24"/>
        </w:rPr>
        <w:t xml:space="preserve">. Zamawiający uprawniony jest w szczególności do: </w:t>
      </w:r>
    </w:p>
    <w:p w14:paraId="34B63BA7" w14:textId="77777777" w:rsidR="009C01E5" w:rsidRPr="00DF0C5D" w:rsidRDefault="009C01E5" w:rsidP="009C01E5">
      <w:pPr>
        <w:numPr>
          <w:ilvl w:val="0"/>
          <w:numId w:val="10"/>
        </w:numPr>
        <w:tabs>
          <w:tab w:val="left" w:pos="709"/>
        </w:tabs>
        <w:spacing w:after="0" w:line="240" w:lineRule="auto"/>
        <w:ind w:left="714" w:hanging="357"/>
        <w:jc w:val="both"/>
        <w:rPr>
          <w:rFonts w:ascii="Calibri" w:hAnsi="Calibri" w:cs="Century Gothic"/>
          <w:sz w:val="24"/>
          <w:szCs w:val="24"/>
          <w:lang w:bidi="en-US"/>
        </w:rPr>
      </w:pPr>
      <w:r w:rsidRPr="00DF0C5D">
        <w:rPr>
          <w:rFonts w:ascii="Calibri" w:hAnsi="Calibri" w:cs="Century Gothic"/>
          <w:sz w:val="24"/>
          <w:szCs w:val="24"/>
          <w:lang w:bidi="en-US"/>
        </w:rPr>
        <w:t>żądania oświadczeń i dokumentów w zakresie potwierdzenia spełniania ww. wymogów i dokonywania ich oceny,</w:t>
      </w:r>
    </w:p>
    <w:p w14:paraId="4E1B41DF" w14:textId="77777777" w:rsidR="009C01E5" w:rsidRPr="00DF0C5D" w:rsidRDefault="009C01E5" w:rsidP="009C01E5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Calibri" w:hAnsi="Calibri" w:cs="Century Gothic"/>
          <w:sz w:val="24"/>
          <w:szCs w:val="24"/>
          <w:lang w:bidi="en-US"/>
        </w:rPr>
      </w:pPr>
      <w:r w:rsidRPr="00DF0C5D">
        <w:rPr>
          <w:rFonts w:ascii="Calibri" w:hAnsi="Calibri" w:cs="Century Gothic"/>
          <w:sz w:val="24"/>
          <w:szCs w:val="24"/>
          <w:lang w:bidi="en-US"/>
        </w:rPr>
        <w:t>żądania wyjaśnień w przypadku wątpliwości w zakresie potwierdzenia spełniania ww. wymogów,</w:t>
      </w:r>
    </w:p>
    <w:p w14:paraId="06BAD771" w14:textId="77777777" w:rsidR="009C01E5" w:rsidRPr="00DF0C5D" w:rsidRDefault="009C01E5" w:rsidP="009C01E5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Calibri" w:hAnsi="Calibri" w:cs="Century Gothic"/>
          <w:sz w:val="24"/>
          <w:szCs w:val="24"/>
          <w:lang w:bidi="en-US"/>
        </w:rPr>
      </w:pPr>
      <w:r w:rsidRPr="00DF0C5D">
        <w:rPr>
          <w:rFonts w:ascii="Calibri" w:hAnsi="Calibri" w:cs="Century Gothic"/>
          <w:sz w:val="24"/>
          <w:szCs w:val="24"/>
          <w:lang w:bidi="en-US"/>
        </w:rPr>
        <w:t>przeprowadzania kontroli na miejscu wykonywania świadczenia.</w:t>
      </w:r>
    </w:p>
    <w:p w14:paraId="48E7ABD8" w14:textId="77777777" w:rsidR="009C01E5" w:rsidRPr="00DF0C5D" w:rsidRDefault="009C01E5" w:rsidP="001C3AFB">
      <w:pPr>
        <w:numPr>
          <w:ilvl w:val="1"/>
          <w:numId w:val="24"/>
        </w:numPr>
        <w:tabs>
          <w:tab w:val="left" w:pos="3544"/>
        </w:tabs>
        <w:spacing w:after="0" w:line="240" w:lineRule="auto"/>
        <w:jc w:val="both"/>
        <w:rPr>
          <w:rFonts w:ascii="Calibri" w:hAnsi="Calibri" w:cs="Century Gothic"/>
          <w:sz w:val="24"/>
          <w:szCs w:val="24"/>
        </w:rPr>
      </w:pPr>
      <w:r w:rsidRPr="00DF0C5D">
        <w:rPr>
          <w:rFonts w:ascii="Calibri" w:hAnsi="Calibri" w:cs="Century Gothic"/>
          <w:sz w:val="24"/>
          <w:szCs w:val="24"/>
        </w:rPr>
        <w:t xml:space="preserve">Wykonawca, najpóźniej w ciągu 5 dni od dnia podpisania umowy, składa wykaz osób zatrudnionych na umowę o pracę przez Wykonawcę / Podwykonawcę wraz z oświadczeniem, iż są zatrudnione na umowę o pracę przy wykonywaniu czynności przedmiotu umowy, o których mowa w </w:t>
      </w:r>
      <w:r w:rsidRPr="00DF0C5D">
        <w:rPr>
          <w:rFonts w:ascii="Calibri" w:hAnsi="Calibri" w:cs="Century Gothic"/>
          <w:bCs/>
          <w:sz w:val="24"/>
          <w:szCs w:val="24"/>
        </w:rPr>
        <w:t>ust. 1</w:t>
      </w:r>
      <w:r w:rsidRPr="00DF0C5D">
        <w:rPr>
          <w:rFonts w:ascii="Calibri" w:hAnsi="Calibri" w:cs="Century Gothic"/>
          <w:sz w:val="24"/>
          <w:szCs w:val="24"/>
        </w:rPr>
        <w:t xml:space="preserve">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Podwykonawcy. </w:t>
      </w:r>
    </w:p>
    <w:p w14:paraId="7AB8543C" w14:textId="53CF1993" w:rsidR="009C01E5" w:rsidRPr="00DF0C5D" w:rsidRDefault="009C01E5" w:rsidP="001C3AFB">
      <w:pPr>
        <w:numPr>
          <w:ilvl w:val="1"/>
          <w:numId w:val="24"/>
        </w:numPr>
        <w:tabs>
          <w:tab w:val="left" w:pos="3544"/>
        </w:tabs>
        <w:spacing w:after="0" w:line="240" w:lineRule="auto"/>
        <w:jc w:val="both"/>
        <w:rPr>
          <w:rFonts w:ascii="Calibri" w:hAnsi="Calibri" w:cs="Century Gothic"/>
          <w:sz w:val="24"/>
          <w:szCs w:val="24"/>
        </w:rPr>
      </w:pPr>
      <w:r w:rsidRPr="00DF0C5D">
        <w:rPr>
          <w:rFonts w:ascii="Calibri" w:hAnsi="Calibri" w:cs="Century Gothic"/>
          <w:sz w:val="24"/>
          <w:szCs w:val="24"/>
        </w:rPr>
        <w:lastRenderedPageBreak/>
        <w:t xml:space="preserve">W trakcie realizacji zamówienia na każde wezwanie Zamawiającego w wyznaczonym w tym wezwaniu terminie Wykonawca przedłoży Zamawiającemu wskazane poniżej dowody w celu weryfikacji zatrudnienia przez wykonawcę lub podwykonawcę, na  podstawie umowy o pracę osób wykonujących czynności, o których mowa w </w:t>
      </w:r>
      <w:r w:rsidRPr="00DF0C5D">
        <w:rPr>
          <w:rFonts w:ascii="Calibri" w:hAnsi="Calibri" w:cs="Century Gothic"/>
          <w:bCs/>
          <w:sz w:val="24"/>
          <w:szCs w:val="24"/>
        </w:rPr>
        <w:t>ust. 1</w:t>
      </w:r>
      <w:r w:rsidRPr="00DF0C5D">
        <w:rPr>
          <w:rFonts w:ascii="Calibri" w:hAnsi="Calibri" w:cs="Century Gothic"/>
          <w:sz w:val="24"/>
          <w:szCs w:val="24"/>
        </w:rPr>
        <w:t>, w szczególności:</w:t>
      </w:r>
    </w:p>
    <w:p w14:paraId="0C8468AD" w14:textId="77777777" w:rsidR="009C01E5" w:rsidRPr="00DF0C5D" w:rsidRDefault="009C01E5" w:rsidP="001C3AFB">
      <w:pPr>
        <w:numPr>
          <w:ilvl w:val="0"/>
          <w:numId w:val="9"/>
        </w:numPr>
        <w:tabs>
          <w:tab w:val="left" w:pos="709"/>
        </w:tabs>
        <w:spacing w:after="0" w:line="240" w:lineRule="auto"/>
        <w:ind w:left="714" w:hanging="357"/>
        <w:jc w:val="both"/>
        <w:rPr>
          <w:rFonts w:ascii="Calibri" w:hAnsi="Calibri" w:cs="Century Gothic"/>
          <w:sz w:val="24"/>
          <w:szCs w:val="24"/>
          <w:lang w:bidi="en-US"/>
        </w:rPr>
      </w:pPr>
      <w:r w:rsidRPr="00DF0C5D">
        <w:rPr>
          <w:rFonts w:ascii="Calibri" w:hAnsi="Calibri" w:cs="Century Gothic"/>
          <w:sz w:val="24"/>
          <w:szCs w:val="24"/>
          <w:lang w:bidi="en-US"/>
        </w:rPr>
        <w:t>oświadczenia zatrudnionego pracownika,</w:t>
      </w:r>
    </w:p>
    <w:p w14:paraId="4EB07775" w14:textId="77777777" w:rsidR="009C01E5" w:rsidRPr="00DF0C5D" w:rsidRDefault="009C01E5" w:rsidP="001C3AFB">
      <w:pPr>
        <w:numPr>
          <w:ilvl w:val="0"/>
          <w:numId w:val="9"/>
        </w:numPr>
        <w:tabs>
          <w:tab w:val="left" w:pos="709"/>
        </w:tabs>
        <w:spacing w:after="0" w:line="240" w:lineRule="auto"/>
        <w:ind w:left="714" w:hanging="357"/>
        <w:jc w:val="both"/>
        <w:rPr>
          <w:rFonts w:ascii="Calibri" w:hAnsi="Calibri" w:cs="Century Gothic"/>
          <w:sz w:val="24"/>
          <w:szCs w:val="24"/>
          <w:lang w:bidi="en-US"/>
        </w:rPr>
      </w:pPr>
      <w:r w:rsidRPr="00DF0C5D">
        <w:rPr>
          <w:rFonts w:ascii="Calibri" w:hAnsi="Calibri" w:cs="Century Gothic"/>
          <w:sz w:val="24"/>
          <w:szCs w:val="24"/>
          <w:lang w:bidi="en-US"/>
        </w:rPr>
        <w:t>oświadczenia wykonawcy lub podwykonawcy o zatrudnieniu pracownika na podstawie umowy o pracę,</w:t>
      </w:r>
    </w:p>
    <w:p w14:paraId="62E3AFB3" w14:textId="77777777" w:rsidR="009C01E5" w:rsidRPr="00DF0C5D" w:rsidRDefault="009C01E5" w:rsidP="001C3AFB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Calibri" w:hAnsi="Calibri" w:cs="Century Gothic"/>
          <w:sz w:val="24"/>
          <w:szCs w:val="24"/>
          <w:lang w:bidi="en-US"/>
        </w:rPr>
      </w:pPr>
      <w:r w:rsidRPr="00DF0C5D">
        <w:rPr>
          <w:rFonts w:ascii="Calibri" w:hAnsi="Calibri" w:cs="Century Gothic"/>
          <w:sz w:val="24"/>
          <w:szCs w:val="24"/>
          <w:lang w:bidi="en-US"/>
        </w:rPr>
        <w:t>poświadczonej za zgodność z oryginałem kopii umowy o pracę zatrudnionego pracownika,</w:t>
      </w:r>
    </w:p>
    <w:p w14:paraId="53D84AF4" w14:textId="77777777" w:rsidR="009C01E5" w:rsidRPr="00DF0C5D" w:rsidRDefault="009C01E5" w:rsidP="001C3AFB">
      <w:pPr>
        <w:numPr>
          <w:ilvl w:val="0"/>
          <w:numId w:val="9"/>
        </w:numPr>
        <w:tabs>
          <w:tab w:val="left" w:pos="709"/>
        </w:tabs>
        <w:spacing w:after="0" w:line="240" w:lineRule="auto"/>
        <w:ind w:left="714" w:hanging="357"/>
        <w:jc w:val="both"/>
        <w:rPr>
          <w:rFonts w:ascii="Calibri" w:hAnsi="Calibri" w:cs="Century Gothic"/>
          <w:sz w:val="24"/>
          <w:szCs w:val="24"/>
          <w:lang w:bidi="en-US"/>
        </w:rPr>
      </w:pPr>
      <w:r w:rsidRPr="00DF0C5D">
        <w:rPr>
          <w:rFonts w:ascii="Calibri" w:hAnsi="Calibri" w:cs="Century Gothic"/>
          <w:sz w:val="24"/>
          <w:szCs w:val="24"/>
          <w:lang w:bidi="en-US"/>
        </w:rPr>
        <w:t>innych dokumentów</w:t>
      </w:r>
    </w:p>
    <w:p w14:paraId="2BC0662E" w14:textId="77777777" w:rsidR="009C01E5" w:rsidRPr="00DF0C5D" w:rsidRDefault="009C01E5" w:rsidP="001C3AFB">
      <w:pPr>
        <w:tabs>
          <w:tab w:val="left" w:pos="3544"/>
        </w:tabs>
        <w:spacing w:after="0" w:line="240" w:lineRule="auto"/>
        <w:ind w:left="357"/>
        <w:jc w:val="both"/>
        <w:rPr>
          <w:rFonts w:ascii="Calibri" w:hAnsi="Calibri" w:cs="Century Gothic"/>
          <w:sz w:val="24"/>
          <w:szCs w:val="24"/>
          <w:lang w:bidi="en-US"/>
        </w:rPr>
      </w:pPr>
      <w:r w:rsidRPr="00DF0C5D">
        <w:rPr>
          <w:rFonts w:ascii="Calibri" w:hAnsi="Calibri" w:cs="Century Gothic"/>
          <w:sz w:val="24"/>
          <w:szCs w:val="24"/>
          <w:lang w:bidi="en-US"/>
        </w:rPr>
        <w:t>-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0F1CD000" w14:textId="68F0AC5B" w:rsidR="009C01E5" w:rsidRPr="00DF0C5D" w:rsidRDefault="009C01E5" w:rsidP="001C3AFB">
      <w:pPr>
        <w:numPr>
          <w:ilvl w:val="1"/>
          <w:numId w:val="24"/>
        </w:numPr>
        <w:tabs>
          <w:tab w:val="left" w:pos="3544"/>
        </w:tabs>
        <w:spacing w:after="0" w:line="240" w:lineRule="auto"/>
        <w:jc w:val="both"/>
        <w:rPr>
          <w:rFonts w:ascii="Calibri" w:hAnsi="Calibri" w:cs="Century Gothic"/>
          <w:sz w:val="24"/>
          <w:szCs w:val="24"/>
        </w:rPr>
      </w:pPr>
      <w:r w:rsidRPr="00DF0C5D">
        <w:rPr>
          <w:rFonts w:ascii="Calibri" w:hAnsi="Calibri" w:cs="Century Gothic"/>
          <w:sz w:val="24"/>
          <w:szCs w:val="24"/>
        </w:rPr>
        <w:t xml:space="preserve">Z tytułu niespełnienia przez Wykonawcę lub Podwykonawcę wymogu zatrudnienia na podstawie umowy o pracę osób wykonujących czynności w zakresie realizacji zamówienia, o których mowa w </w:t>
      </w:r>
      <w:r w:rsidRPr="00DF0C5D">
        <w:rPr>
          <w:rFonts w:ascii="Calibri" w:hAnsi="Calibri" w:cs="Century Gothic"/>
          <w:bCs/>
          <w:sz w:val="24"/>
          <w:szCs w:val="24"/>
        </w:rPr>
        <w:t>ust. 1</w:t>
      </w:r>
      <w:r w:rsidRPr="00DF0C5D">
        <w:rPr>
          <w:rFonts w:ascii="Calibri" w:hAnsi="Calibri" w:cs="Century Gothic"/>
          <w:sz w:val="24"/>
          <w:szCs w:val="24"/>
        </w:rPr>
        <w:t xml:space="preserve">, polegających na bezpośrednim wykonywaniu przedmiotu zamówienia, Zamawiający przewiduje sankcję w postaci obowiązku zapłaty przez Wykonawcę kary umownej w wysokości określonej w </w:t>
      </w:r>
      <w:r w:rsidRPr="00DF0C5D">
        <w:rPr>
          <w:rFonts w:ascii="Calibri" w:hAnsi="Calibri" w:cs="Century Gothic"/>
          <w:bCs/>
          <w:sz w:val="24"/>
          <w:szCs w:val="24"/>
        </w:rPr>
        <w:t>§</w:t>
      </w:r>
      <w:r w:rsidR="00383649" w:rsidRPr="00DF0C5D">
        <w:rPr>
          <w:rFonts w:ascii="Calibri" w:hAnsi="Calibri" w:cs="Century Gothic"/>
          <w:bCs/>
          <w:sz w:val="24"/>
          <w:szCs w:val="24"/>
        </w:rPr>
        <w:t xml:space="preserve"> 7</w:t>
      </w:r>
      <w:r w:rsidRPr="00DF0C5D">
        <w:rPr>
          <w:rFonts w:ascii="Calibri" w:hAnsi="Calibri" w:cs="Century Gothic"/>
          <w:bCs/>
          <w:sz w:val="24"/>
          <w:szCs w:val="24"/>
        </w:rPr>
        <w:t xml:space="preserve"> </w:t>
      </w:r>
      <w:r w:rsidRPr="00DF0C5D">
        <w:rPr>
          <w:rFonts w:ascii="Calibri" w:hAnsi="Calibri" w:cs="Century Gothic"/>
          <w:sz w:val="24"/>
          <w:szCs w:val="24"/>
        </w:rPr>
        <w:t xml:space="preserve">umowy. </w:t>
      </w:r>
    </w:p>
    <w:p w14:paraId="5F6448F2" w14:textId="77777777" w:rsidR="009C01E5" w:rsidRPr="00DF0C5D" w:rsidRDefault="009C01E5" w:rsidP="009C01E5">
      <w:pPr>
        <w:tabs>
          <w:tab w:val="left" w:pos="3544"/>
        </w:tabs>
        <w:rPr>
          <w:rFonts w:ascii="Calibri" w:hAnsi="Calibri"/>
          <w:b/>
          <w:sz w:val="24"/>
          <w:szCs w:val="24"/>
        </w:rPr>
      </w:pPr>
    </w:p>
    <w:p w14:paraId="727926BC" w14:textId="77777777" w:rsidR="009C01E5" w:rsidRPr="00DF0C5D" w:rsidRDefault="009C01E5" w:rsidP="00F7144B">
      <w:pPr>
        <w:spacing w:after="0" w:line="240" w:lineRule="auto"/>
        <w:ind w:left="-540" w:right="252" w:firstLine="720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14:paraId="0921AF54" w14:textId="54510D7D" w:rsidR="00084ACE" w:rsidRPr="00DF0C5D" w:rsidRDefault="00084ACE" w:rsidP="00F7144B">
      <w:pPr>
        <w:spacing w:after="0" w:line="240" w:lineRule="auto"/>
        <w:ind w:left="-540" w:right="252" w:firstLine="720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DF0C5D">
        <w:rPr>
          <w:rFonts w:eastAsia="Times New Roman" w:cs="Times New Roman"/>
          <w:b/>
          <w:sz w:val="24"/>
          <w:szCs w:val="24"/>
          <w:lang w:eastAsia="pl-PL"/>
        </w:rPr>
        <w:t xml:space="preserve">§ </w:t>
      </w:r>
      <w:r w:rsidR="009C01E5" w:rsidRPr="00DF0C5D">
        <w:rPr>
          <w:rFonts w:eastAsia="Times New Roman" w:cs="Times New Roman"/>
          <w:b/>
          <w:sz w:val="24"/>
          <w:szCs w:val="24"/>
          <w:lang w:eastAsia="pl-PL"/>
        </w:rPr>
        <w:t>7</w:t>
      </w:r>
      <w:r w:rsidRPr="00DF0C5D">
        <w:rPr>
          <w:rFonts w:eastAsia="Times New Roman" w:cs="Times New Roman"/>
          <w:b/>
          <w:sz w:val="24"/>
          <w:szCs w:val="24"/>
          <w:lang w:eastAsia="pl-PL"/>
        </w:rPr>
        <w:t>.</w:t>
      </w:r>
    </w:p>
    <w:p w14:paraId="6C4FE6BB" w14:textId="77777777" w:rsidR="00084ACE" w:rsidRPr="00DF0C5D" w:rsidRDefault="00084ACE" w:rsidP="00F7144B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DF0C5D">
        <w:rPr>
          <w:rFonts w:eastAsia="Times New Roman" w:cs="Times New Roman"/>
          <w:b/>
          <w:bCs/>
          <w:sz w:val="24"/>
          <w:szCs w:val="24"/>
          <w:lang w:eastAsia="pl-PL"/>
        </w:rPr>
        <w:t xml:space="preserve">Kary umowne </w:t>
      </w:r>
    </w:p>
    <w:p w14:paraId="50538B82" w14:textId="1AE5CFE2" w:rsidR="00084ACE" w:rsidRPr="00DF0C5D" w:rsidRDefault="00084ACE" w:rsidP="00F7144B">
      <w:pPr>
        <w:spacing w:after="0" w:line="240" w:lineRule="auto"/>
        <w:ind w:right="-2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2EBA258D" w14:textId="77777777" w:rsidR="00D80146" w:rsidRPr="00DF0C5D" w:rsidRDefault="00D80146" w:rsidP="009C4837">
      <w:pPr>
        <w:numPr>
          <w:ilvl w:val="0"/>
          <w:numId w:val="22"/>
        </w:numPr>
        <w:tabs>
          <w:tab w:val="num" w:pos="392"/>
        </w:tabs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DF0C5D">
        <w:rPr>
          <w:rFonts w:ascii="Calibri" w:hAnsi="Calibri"/>
          <w:sz w:val="24"/>
          <w:szCs w:val="24"/>
        </w:rPr>
        <w:t>Wykonawca zapłaci karę umowną:</w:t>
      </w:r>
    </w:p>
    <w:p w14:paraId="363F6C36" w14:textId="77777777" w:rsidR="00D80146" w:rsidRPr="00DF0C5D" w:rsidRDefault="00D80146" w:rsidP="009C4837">
      <w:pPr>
        <w:numPr>
          <w:ilvl w:val="1"/>
          <w:numId w:val="22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DF0C5D">
        <w:rPr>
          <w:rFonts w:ascii="Calibri" w:hAnsi="Calibri"/>
          <w:sz w:val="24"/>
          <w:szCs w:val="24"/>
        </w:rPr>
        <w:t>w wysokości 10 % kwoty brutto określonej w § 5 ust. 2 umowy za odstąpienie od umowy z przyczyn zawinionych przez Wykonawcę,</w:t>
      </w:r>
    </w:p>
    <w:p w14:paraId="3D852378" w14:textId="19CA4A26" w:rsidR="00103D9E" w:rsidRPr="00DF0C5D" w:rsidRDefault="00D80146" w:rsidP="00103D9E">
      <w:pPr>
        <w:numPr>
          <w:ilvl w:val="1"/>
          <w:numId w:val="22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DF0C5D">
        <w:rPr>
          <w:rFonts w:ascii="Calibri" w:hAnsi="Calibri"/>
          <w:sz w:val="24"/>
          <w:szCs w:val="24"/>
        </w:rPr>
        <w:t xml:space="preserve">w wysokości 1.000 zł w przypadku nie wywiązania się z któregokolwiek obowiązku określonego w § </w:t>
      </w:r>
      <w:r w:rsidR="00257032" w:rsidRPr="00DF0C5D">
        <w:rPr>
          <w:rFonts w:ascii="Calibri" w:hAnsi="Calibri"/>
          <w:sz w:val="24"/>
          <w:szCs w:val="24"/>
        </w:rPr>
        <w:t>1</w:t>
      </w:r>
      <w:r w:rsidR="00696E39" w:rsidRPr="00DF0C5D">
        <w:rPr>
          <w:rFonts w:ascii="Calibri" w:hAnsi="Calibri"/>
          <w:sz w:val="24"/>
          <w:szCs w:val="24"/>
        </w:rPr>
        <w:t xml:space="preserve"> </w:t>
      </w:r>
      <w:r w:rsidRPr="00DF0C5D">
        <w:rPr>
          <w:rFonts w:ascii="Calibri" w:hAnsi="Calibri"/>
          <w:sz w:val="24"/>
          <w:szCs w:val="24"/>
        </w:rPr>
        <w:t xml:space="preserve">ust. </w:t>
      </w:r>
      <w:r w:rsidR="00383649" w:rsidRPr="00DF0C5D">
        <w:rPr>
          <w:rFonts w:ascii="Calibri" w:hAnsi="Calibri"/>
          <w:sz w:val="24"/>
          <w:szCs w:val="24"/>
        </w:rPr>
        <w:t>4</w:t>
      </w:r>
      <w:r w:rsidRPr="00DF0C5D">
        <w:rPr>
          <w:rFonts w:ascii="Calibri" w:hAnsi="Calibri"/>
          <w:sz w:val="24"/>
          <w:szCs w:val="24"/>
        </w:rPr>
        <w:t xml:space="preserve"> pkt 1 – </w:t>
      </w:r>
      <w:r w:rsidR="00383649" w:rsidRPr="00DF0C5D">
        <w:rPr>
          <w:rFonts w:ascii="Calibri" w:hAnsi="Calibri"/>
          <w:sz w:val="24"/>
          <w:szCs w:val="24"/>
        </w:rPr>
        <w:t>5</w:t>
      </w:r>
      <w:r w:rsidRPr="00DF0C5D">
        <w:rPr>
          <w:rFonts w:ascii="Calibri" w:hAnsi="Calibri"/>
          <w:sz w:val="24"/>
          <w:szCs w:val="24"/>
        </w:rPr>
        <w:t xml:space="preserve"> – za każdorazowe, stwierdzone przez Zamawiającego, niewykonanie któregokolwiek z obowiązków w standardach określonych w </w:t>
      </w:r>
      <w:r w:rsidR="00103D9E" w:rsidRPr="00DF0C5D">
        <w:rPr>
          <w:rFonts w:ascii="Calibri" w:hAnsi="Calibri"/>
          <w:sz w:val="24"/>
          <w:szCs w:val="24"/>
        </w:rPr>
        <w:t xml:space="preserve">§ 1 ust. </w:t>
      </w:r>
      <w:r w:rsidR="001C3AFB" w:rsidRPr="00DF0C5D">
        <w:rPr>
          <w:rFonts w:ascii="Calibri" w:hAnsi="Calibri"/>
          <w:sz w:val="24"/>
          <w:szCs w:val="24"/>
        </w:rPr>
        <w:t>10</w:t>
      </w:r>
      <w:r w:rsidR="00383649" w:rsidRPr="00DF0C5D">
        <w:rPr>
          <w:rFonts w:ascii="Calibri" w:hAnsi="Calibri"/>
          <w:sz w:val="24"/>
          <w:szCs w:val="24"/>
        </w:rPr>
        <w:t>,</w:t>
      </w:r>
    </w:p>
    <w:p w14:paraId="01167678" w14:textId="40CBE495" w:rsidR="00383649" w:rsidRPr="00DF0C5D" w:rsidRDefault="00383649" w:rsidP="00383649">
      <w:pPr>
        <w:numPr>
          <w:ilvl w:val="1"/>
          <w:numId w:val="22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DF0C5D">
        <w:rPr>
          <w:rFonts w:ascii="Calibri" w:hAnsi="Calibri"/>
          <w:sz w:val="24"/>
          <w:szCs w:val="24"/>
        </w:rPr>
        <w:t>w wysokości 500 zł w przypadku przekroczenia terminu wykonania dodatkowego obowiązku, o którym mowa w § 1 ust. 9 – za każde 10 minut opóźnienia,</w:t>
      </w:r>
    </w:p>
    <w:p w14:paraId="33B2D633" w14:textId="72742930" w:rsidR="00696E39" w:rsidRPr="00DF0C5D" w:rsidRDefault="00696E39" w:rsidP="00103D9E">
      <w:pPr>
        <w:numPr>
          <w:ilvl w:val="1"/>
          <w:numId w:val="22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DF0C5D">
        <w:rPr>
          <w:rFonts w:ascii="Calibri" w:hAnsi="Calibri"/>
          <w:sz w:val="24"/>
          <w:szCs w:val="24"/>
        </w:rPr>
        <w:t xml:space="preserve">za przekroczenie terminu na dostarczenie Zamawiającemu wykazu osób, o którym mowa w § 6 ust. </w:t>
      </w:r>
      <w:r w:rsidR="001C6119" w:rsidRPr="00DF0C5D">
        <w:rPr>
          <w:rFonts w:ascii="Calibri" w:hAnsi="Calibri"/>
          <w:sz w:val="24"/>
          <w:szCs w:val="24"/>
        </w:rPr>
        <w:t>3</w:t>
      </w:r>
      <w:r w:rsidRPr="00DF0C5D">
        <w:rPr>
          <w:rFonts w:ascii="Calibri" w:hAnsi="Calibri"/>
          <w:sz w:val="24"/>
          <w:szCs w:val="24"/>
        </w:rPr>
        <w:t xml:space="preserve"> – w wysokości 300 zł. za każdy dzień zwłoki, licząc od następnego dnia po terminie określonym w § 6 ust. 3, </w:t>
      </w:r>
    </w:p>
    <w:p w14:paraId="6ED031F3" w14:textId="63B355B8" w:rsidR="00696E39" w:rsidRPr="00DF0C5D" w:rsidRDefault="00696E39" w:rsidP="00103D9E">
      <w:pPr>
        <w:numPr>
          <w:ilvl w:val="1"/>
          <w:numId w:val="22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DF0C5D">
        <w:rPr>
          <w:rFonts w:ascii="Calibri" w:hAnsi="Calibri"/>
          <w:sz w:val="24"/>
          <w:szCs w:val="24"/>
        </w:rPr>
        <w:t>za niedostarczenie Zamawiającemu oświadczeń lub nieprzedstawienia do wglądu dokumentów, o których mowa w § </w:t>
      </w:r>
      <w:r w:rsidR="00103D9E" w:rsidRPr="00DF0C5D">
        <w:rPr>
          <w:rFonts w:ascii="Calibri" w:hAnsi="Calibri"/>
          <w:sz w:val="24"/>
          <w:szCs w:val="24"/>
        </w:rPr>
        <w:t>6</w:t>
      </w:r>
      <w:r w:rsidRPr="00DF0C5D">
        <w:rPr>
          <w:rFonts w:ascii="Calibri" w:hAnsi="Calibri"/>
          <w:sz w:val="24"/>
          <w:szCs w:val="24"/>
        </w:rPr>
        <w:t xml:space="preserve"> ust. 4, w terminie wyznaczonym przez Zamawiającego – w wysokości 300 zł. za każdy dzień zwłoki, licząc od następnego dnia po terminie wyznaczonym przez Zamawiającego,</w:t>
      </w:r>
    </w:p>
    <w:p w14:paraId="1E7AA095" w14:textId="277524AC" w:rsidR="00AD2088" w:rsidRPr="00DF0C5D" w:rsidRDefault="00AD2088" w:rsidP="001C6119">
      <w:pPr>
        <w:widowControl w:val="0"/>
        <w:numPr>
          <w:ilvl w:val="0"/>
          <w:numId w:val="22"/>
        </w:numPr>
        <w:suppressAutoHyphens/>
        <w:autoSpaceDE w:val="0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DF0C5D">
        <w:rPr>
          <w:rFonts w:ascii="Calibri" w:hAnsi="Calibri"/>
          <w:sz w:val="24"/>
          <w:szCs w:val="24"/>
        </w:rPr>
        <w:t>Nałożenie przez Zamawiającego kary umownej z jednego tytułu nie wyłącza uprawnień do nałożenia kary umownej z innego z wyżej wymienionych tytułów.</w:t>
      </w:r>
    </w:p>
    <w:p w14:paraId="616F377D" w14:textId="42C77DD2" w:rsidR="00AD2088" w:rsidRPr="00DF0C5D" w:rsidRDefault="00AD2088" w:rsidP="001C6119">
      <w:pPr>
        <w:widowControl w:val="0"/>
        <w:numPr>
          <w:ilvl w:val="0"/>
          <w:numId w:val="22"/>
        </w:numPr>
        <w:suppressAutoHyphens/>
        <w:autoSpaceDE w:val="0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DF0C5D">
        <w:rPr>
          <w:rFonts w:ascii="Calibri" w:hAnsi="Calibri"/>
          <w:sz w:val="24"/>
          <w:szCs w:val="24"/>
        </w:rPr>
        <w:t xml:space="preserve">Zamawiający zapłaci Wykonawcy karę umowną za odstąpienie od umowy z przyczyn leżących po stronie Zamawiającego w wysokości 10 % łącznego wynagrodzenia </w:t>
      </w:r>
      <w:r w:rsidR="00B263A6">
        <w:rPr>
          <w:rFonts w:ascii="Calibri" w:hAnsi="Calibri"/>
          <w:sz w:val="24"/>
          <w:szCs w:val="24"/>
        </w:rPr>
        <w:t>brutto</w:t>
      </w:r>
      <w:r w:rsidRPr="00DF0C5D">
        <w:rPr>
          <w:rFonts w:ascii="Calibri" w:hAnsi="Calibri"/>
          <w:sz w:val="24"/>
          <w:szCs w:val="24"/>
        </w:rPr>
        <w:t>, określonego w § 5 ust. </w:t>
      </w:r>
      <w:r w:rsidR="00CF6F42" w:rsidRPr="00DF0C5D">
        <w:rPr>
          <w:rFonts w:ascii="Calibri" w:hAnsi="Calibri"/>
          <w:sz w:val="24"/>
          <w:szCs w:val="24"/>
        </w:rPr>
        <w:t>2</w:t>
      </w:r>
      <w:r w:rsidRPr="00DF0C5D">
        <w:rPr>
          <w:rFonts w:ascii="Calibri" w:hAnsi="Calibri"/>
          <w:sz w:val="24"/>
          <w:szCs w:val="24"/>
        </w:rPr>
        <w:t xml:space="preserve">. </w:t>
      </w:r>
    </w:p>
    <w:p w14:paraId="02B09B91" w14:textId="2176BA46" w:rsidR="00AD2088" w:rsidRPr="00DF0C5D" w:rsidRDefault="00AD2088" w:rsidP="001C6119">
      <w:pPr>
        <w:widowControl w:val="0"/>
        <w:numPr>
          <w:ilvl w:val="0"/>
          <w:numId w:val="22"/>
        </w:numPr>
        <w:suppressAutoHyphens/>
        <w:autoSpaceDE w:val="0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DF0C5D">
        <w:rPr>
          <w:rFonts w:ascii="Calibri" w:hAnsi="Calibri"/>
          <w:sz w:val="24"/>
          <w:szCs w:val="24"/>
        </w:rPr>
        <w:t xml:space="preserve">Strony zastrzegają sobie prawo do dochodzenia odszkodowania na zasadach ogólnych, </w:t>
      </w:r>
      <w:r w:rsidRPr="00DF0C5D">
        <w:rPr>
          <w:rFonts w:ascii="Calibri" w:hAnsi="Calibri"/>
          <w:sz w:val="24"/>
          <w:szCs w:val="24"/>
        </w:rPr>
        <w:lastRenderedPageBreak/>
        <w:t>przewyższającego wysokość zastrzeżonych kar umownych.</w:t>
      </w:r>
    </w:p>
    <w:p w14:paraId="4C4CC565" w14:textId="1B5B7313" w:rsidR="00AD2088" w:rsidRPr="00DF0C5D" w:rsidRDefault="00AD2088" w:rsidP="001C6119">
      <w:pPr>
        <w:widowControl w:val="0"/>
        <w:numPr>
          <w:ilvl w:val="0"/>
          <w:numId w:val="22"/>
        </w:numPr>
        <w:suppressAutoHyphens/>
        <w:autoSpaceDE w:val="0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DF0C5D">
        <w:rPr>
          <w:rFonts w:ascii="Calibri" w:hAnsi="Calibri"/>
          <w:sz w:val="24"/>
          <w:szCs w:val="24"/>
        </w:rPr>
        <w:t xml:space="preserve">Wykonawca nie może zbywać ani przenosić na rzecz osób trzecich praw i wierzytelności powstałych w związku z realizacją niniejszej umowy bez zgody Zamawiającego wyrażonej pod rygorem nieważności na piśmie. </w:t>
      </w:r>
    </w:p>
    <w:p w14:paraId="383D849E" w14:textId="2229D02D" w:rsidR="00AD2088" w:rsidRPr="00DF0C5D" w:rsidRDefault="00AD2088" w:rsidP="001C6119">
      <w:pPr>
        <w:widowControl w:val="0"/>
        <w:numPr>
          <w:ilvl w:val="0"/>
          <w:numId w:val="22"/>
        </w:numPr>
        <w:suppressAutoHyphens/>
        <w:autoSpaceDE w:val="0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DF0C5D">
        <w:rPr>
          <w:rFonts w:ascii="Calibri" w:hAnsi="Calibri"/>
          <w:sz w:val="24"/>
          <w:szCs w:val="24"/>
        </w:rPr>
        <w:t>Wykonawca wyraża zgodę na potrącenie naliczonych kar umownych z przysługującego mu wynagrodzenia, w tym również w przypadku, kiedy w dacie złożenia przez Zamawiającego oświadczenia o potrąceniu naliczona kara umowna nie będzie wymagalna, na co Wykonawca wyraża zgodę.</w:t>
      </w:r>
    </w:p>
    <w:p w14:paraId="2B157279" w14:textId="2A0E5CA5" w:rsidR="00AD2088" w:rsidRPr="00DF0C5D" w:rsidRDefault="00AD2088" w:rsidP="001C6119">
      <w:pPr>
        <w:widowControl w:val="0"/>
        <w:numPr>
          <w:ilvl w:val="0"/>
          <w:numId w:val="22"/>
        </w:numPr>
        <w:suppressAutoHyphens/>
        <w:autoSpaceDE w:val="0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DF0C5D">
        <w:rPr>
          <w:rFonts w:ascii="Calibri" w:hAnsi="Calibri"/>
          <w:sz w:val="24"/>
          <w:szCs w:val="24"/>
        </w:rPr>
        <w:t>Ł</w:t>
      </w:r>
      <w:r w:rsidRPr="00DF0C5D">
        <w:rPr>
          <w:rFonts w:eastAsia="Times New Roman" w:cs="Times New Roman"/>
          <w:sz w:val="24"/>
          <w:szCs w:val="24"/>
          <w:lang w:eastAsia="pl-PL"/>
        </w:rPr>
        <w:t>ąc</w:t>
      </w:r>
      <w:r w:rsidRPr="00DF0C5D">
        <w:rPr>
          <w:rFonts w:ascii="Calibri" w:hAnsi="Calibri"/>
          <w:sz w:val="24"/>
          <w:szCs w:val="24"/>
        </w:rPr>
        <w:t xml:space="preserve">zna maksymalna </w:t>
      </w:r>
      <w:r w:rsidRPr="00DF0C5D">
        <w:rPr>
          <w:rFonts w:ascii="Calibri" w:hAnsi="Calibri" w:cs="Calibri"/>
          <w:sz w:val="24"/>
          <w:szCs w:val="24"/>
        </w:rPr>
        <w:t xml:space="preserve">wysokość </w:t>
      </w:r>
      <w:r w:rsidRPr="00DF0C5D">
        <w:rPr>
          <w:rFonts w:ascii="Calibri" w:hAnsi="Calibri" w:cs="Calibri"/>
          <w:sz w:val="24"/>
          <w:szCs w:val="24"/>
          <w:shd w:val="clear" w:color="auto" w:fill="FFFFFF"/>
        </w:rPr>
        <w:t xml:space="preserve">kar umownych, których mogą dochodzić strony wynosi 50% wynagrodzenia </w:t>
      </w:r>
      <w:r w:rsidRPr="00DF0C5D">
        <w:rPr>
          <w:rFonts w:ascii="Calibri" w:hAnsi="Calibri"/>
          <w:sz w:val="24"/>
          <w:szCs w:val="24"/>
        </w:rPr>
        <w:t>brutto, określonego w § 5 ust. </w:t>
      </w:r>
      <w:r w:rsidR="00CF6F42" w:rsidRPr="00DF0C5D">
        <w:rPr>
          <w:rFonts w:ascii="Calibri" w:hAnsi="Calibri"/>
          <w:sz w:val="24"/>
          <w:szCs w:val="24"/>
        </w:rPr>
        <w:t>2</w:t>
      </w:r>
      <w:r w:rsidRPr="00DF0C5D">
        <w:rPr>
          <w:rFonts w:ascii="Calibri" w:hAnsi="Calibri"/>
          <w:sz w:val="24"/>
          <w:szCs w:val="24"/>
        </w:rPr>
        <w:t>.</w:t>
      </w:r>
    </w:p>
    <w:p w14:paraId="742A8699" w14:textId="77777777" w:rsidR="00AD2088" w:rsidRPr="00DF0C5D" w:rsidRDefault="00AD2088" w:rsidP="00F7144B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5896C121" w14:textId="77777777" w:rsidR="0026723B" w:rsidRPr="00DF0C5D" w:rsidRDefault="0026723B" w:rsidP="00F7144B">
      <w:pPr>
        <w:spacing w:after="0" w:line="240" w:lineRule="auto"/>
        <w:ind w:left="-540" w:right="252" w:firstLine="720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14:paraId="132FE0D2" w14:textId="5C8FF779" w:rsidR="00084ACE" w:rsidRPr="00DF0C5D" w:rsidRDefault="00084ACE" w:rsidP="00F7144B">
      <w:pPr>
        <w:spacing w:after="0" w:line="240" w:lineRule="auto"/>
        <w:ind w:left="-540" w:right="252" w:firstLine="720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DF0C5D">
        <w:rPr>
          <w:rFonts w:eastAsia="Times New Roman" w:cs="Times New Roman"/>
          <w:b/>
          <w:sz w:val="24"/>
          <w:szCs w:val="24"/>
          <w:lang w:eastAsia="pl-PL"/>
        </w:rPr>
        <w:t xml:space="preserve">§ </w:t>
      </w:r>
      <w:r w:rsidR="00CF6F42" w:rsidRPr="00DF0C5D">
        <w:rPr>
          <w:rFonts w:eastAsia="Times New Roman" w:cs="Times New Roman"/>
          <w:b/>
          <w:sz w:val="24"/>
          <w:szCs w:val="24"/>
          <w:lang w:eastAsia="pl-PL"/>
        </w:rPr>
        <w:t>8</w:t>
      </w:r>
      <w:r w:rsidRPr="00DF0C5D">
        <w:rPr>
          <w:rFonts w:eastAsia="Times New Roman" w:cs="Times New Roman"/>
          <w:b/>
          <w:sz w:val="24"/>
          <w:szCs w:val="24"/>
          <w:lang w:eastAsia="pl-PL"/>
        </w:rPr>
        <w:t>.</w:t>
      </w:r>
    </w:p>
    <w:p w14:paraId="2ED09595" w14:textId="77777777" w:rsidR="00084ACE" w:rsidRPr="00DF0C5D" w:rsidRDefault="00084ACE" w:rsidP="00F7144B">
      <w:pPr>
        <w:spacing w:after="0" w:line="240" w:lineRule="auto"/>
        <w:ind w:left="-540" w:right="252" w:firstLine="720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DF0C5D">
        <w:rPr>
          <w:rFonts w:eastAsia="Times New Roman" w:cs="Times New Roman"/>
          <w:b/>
          <w:sz w:val="24"/>
          <w:szCs w:val="24"/>
          <w:lang w:eastAsia="pl-PL"/>
        </w:rPr>
        <w:t>Zabezpieczenie należytego wykonania umowy</w:t>
      </w:r>
    </w:p>
    <w:p w14:paraId="13073EF0" w14:textId="77777777" w:rsidR="00084ACE" w:rsidRPr="00DF0C5D" w:rsidRDefault="00084ACE" w:rsidP="00F7144B">
      <w:pPr>
        <w:spacing w:after="0" w:line="240" w:lineRule="auto"/>
        <w:ind w:left="-540" w:right="252" w:firstLine="720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14:paraId="1C5578AB" w14:textId="3597D89B" w:rsidR="00D80146" w:rsidRPr="00DF0C5D" w:rsidRDefault="0019746D" w:rsidP="009C4837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right="-2"/>
        <w:jc w:val="both"/>
        <w:rPr>
          <w:rFonts w:ascii="Calibri" w:hAnsi="Calibri"/>
          <w:sz w:val="24"/>
          <w:szCs w:val="24"/>
        </w:rPr>
      </w:pPr>
      <w:r w:rsidRPr="00DF0C5D">
        <w:rPr>
          <w:rFonts w:ascii="Calibri" w:hAnsi="Calibri"/>
          <w:sz w:val="24"/>
          <w:szCs w:val="24"/>
        </w:rPr>
        <w:t xml:space="preserve">Strony potwierdzają, że przed zawarciem umowy Wykonawca wniósł zabezpieczenie należytego wykonania umowy w wysokości 5 % </w:t>
      </w:r>
      <w:r w:rsidR="00D80146" w:rsidRPr="00DF0C5D">
        <w:rPr>
          <w:rFonts w:ascii="Calibri" w:hAnsi="Calibri"/>
          <w:sz w:val="24"/>
          <w:szCs w:val="24"/>
        </w:rPr>
        <w:t xml:space="preserve">wartości nominalnej zobowiązania zamawiającego wynikającego z umowy tj. wartości </w:t>
      </w:r>
      <w:r w:rsidR="00B263A6">
        <w:rPr>
          <w:rFonts w:ascii="Calibri" w:hAnsi="Calibri"/>
          <w:sz w:val="24"/>
          <w:szCs w:val="24"/>
        </w:rPr>
        <w:t xml:space="preserve">246.000,00 </w:t>
      </w:r>
      <w:r w:rsidR="00D80146" w:rsidRPr="00DF0C5D">
        <w:rPr>
          <w:rFonts w:ascii="Calibri" w:hAnsi="Calibri"/>
          <w:sz w:val="24"/>
          <w:szCs w:val="24"/>
        </w:rPr>
        <w:t>zł</w:t>
      </w:r>
      <w:r w:rsidR="00B263A6">
        <w:rPr>
          <w:rFonts w:ascii="Calibri" w:hAnsi="Calibri"/>
          <w:sz w:val="24"/>
          <w:szCs w:val="24"/>
        </w:rPr>
        <w:t>,</w:t>
      </w:r>
      <w:r w:rsidR="00D80146" w:rsidRPr="00DF0C5D">
        <w:rPr>
          <w:rFonts w:ascii="Calibri" w:hAnsi="Calibri"/>
          <w:sz w:val="24"/>
          <w:szCs w:val="24"/>
        </w:rPr>
        <w:t xml:space="preserve"> co stanowi równowartość kwoty ......................... (słownie: ..........................................)</w:t>
      </w:r>
    </w:p>
    <w:p w14:paraId="347A0B8B" w14:textId="147A90CF" w:rsidR="00D80146" w:rsidRPr="00DF0C5D" w:rsidRDefault="00D80146" w:rsidP="009C4837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right="-2"/>
        <w:jc w:val="both"/>
        <w:rPr>
          <w:rFonts w:ascii="Calibri" w:hAnsi="Calibri"/>
          <w:sz w:val="24"/>
          <w:szCs w:val="24"/>
        </w:rPr>
      </w:pPr>
      <w:r w:rsidRPr="00DF0C5D">
        <w:rPr>
          <w:rFonts w:ascii="Calibri" w:hAnsi="Calibri"/>
          <w:sz w:val="24"/>
          <w:szCs w:val="24"/>
        </w:rPr>
        <w:t>Zabezpieczenie służy pokryciu roszczeń z tytułu niewykonania lub nienależytego wykonania umowy.</w:t>
      </w:r>
    </w:p>
    <w:p w14:paraId="4919A2B2" w14:textId="334764BD" w:rsidR="00D80146" w:rsidRPr="00DF0C5D" w:rsidRDefault="00D80146" w:rsidP="009C4837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right="-2"/>
        <w:jc w:val="both"/>
        <w:rPr>
          <w:rFonts w:ascii="Calibri" w:hAnsi="Calibri"/>
          <w:sz w:val="24"/>
          <w:szCs w:val="24"/>
        </w:rPr>
      </w:pPr>
      <w:r w:rsidRPr="00DF0C5D">
        <w:rPr>
          <w:rFonts w:ascii="Calibri" w:hAnsi="Calibri"/>
          <w:sz w:val="24"/>
          <w:szCs w:val="24"/>
        </w:rPr>
        <w:t>Zabezpieczenie zostało wniesione w formie .........................................</w:t>
      </w:r>
    </w:p>
    <w:p w14:paraId="77836046" w14:textId="77777777" w:rsidR="00D80146" w:rsidRPr="00DF0C5D" w:rsidRDefault="00D80146" w:rsidP="009C4837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right="-2"/>
        <w:jc w:val="both"/>
        <w:rPr>
          <w:rFonts w:ascii="Calibri" w:hAnsi="Calibri"/>
          <w:sz w:val="24"/>
          <w:szCs w:val="24"/>
        </w:rPr>
      </w:pPr>
      <w:r w:rsidRPr="00DF0C5D">
        <w:rPr>
          <w:rFonts w:ascii="Calibri" w:hAnsi="Calibri"/>
          <w:sz w:val="24"/>
          <w:szCs w:val="24"/>
        </w:rPr>
        <w:t>Zabezpieczenie należytego wykonania umowy zostanie zwrócone w terminie 30 dni od dnia wykonania zamówienia i uznania przez Zamawiającego za należycie wykonane.</w:t>
      </w:r>
    </w:p>
    <w:p w14:paraId="68F0C15E" w14:textId="77777777" w:rsidR="0019746D" w:rsidRPr="00DF0C5D" w:rsidRDefault="0019746D" w:rsidP="00F7144B">
      <w:pPr>
        <w:spacing w:after="0" w:line="240" w:lineRule="auto"/>
        <w:ind w:left="-540" w:right="252" w:firstLine="720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14:paraId="390FB2EF" w14:textId="77777777" w:rsidR="0032441E" w:rsidRPr="00DF0C5D" w:rsidRDefault="0032441E" w:rsidP="00F7144B">
      <w:pPr>
        <w:spacing w:after="0" w:line="240" w:lineRule="auto"/>
        <w:ind w:left="-540" w:right="252" w:firstLine="720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14:paraId="7832429E" w14:textId="713FD65D" w:rsidR="00084ACE" w:rsidRPr="00DF0C5D" w:rsidRDefault="00084ACE" w:rsidP="00F7144B">
      <w:pPr>
        <w:spacing w:after="0" w:line="240" w:lineRule="auto"/>
        <w:ind w:left="-540" w:right="252" w:firstLine="720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DF0C5D">
        <w:rPr>
          <w:rFonts w:eastAsia="Times New Roman" w:cs="Times New Roman"/>
          <w:b/>
          <w:sz w:val="24"/>
          <w:szCs w:val="24"/>
          <w:lang w:eastAsia="pl-PL"/>
        </w:rPr>
        <w:t xml:space="preserve">§ </w:t>
      </w:r>
      <w:r w:rsidR="00CF6F42" w:rsidRPr="00DF0C5D">
        <w:rPr>
          <w:rFonts w:eastAsia="Times New Roman" w:cs="Times New Roman"/>
          <w:b/>
          <w:sz w:val="24"/>
          <w:szCs w:val="24"/>
          <w:lang w:eastAsia="pl-PL"/>
        </w:rPr>
        <w:t>9.</w:t>
      </w:r>
    </w:p>
    <w:p w14:paraId="0F9C727E" w14:textId="77777777" w:rsidR="00F15C5B" w:rsidRPr="00BE220D" w:rsidRDefault="00F15C5B" w:rsidP="00F15C5B">
      <w:pPr>
        <w:spacing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 w:rsidRPr="00BE220D">
        <w:rPr>
          <w:rFonts w:ascii="Calibri" w:eastAsia="Times New Roman" w:hAnsi="Calibri" w:cs="Calibri"/>
          <w:b/>
          <w:sz w:val="24"/>
          <w:szCs w:val="24"/>
          <w:lang w:eastAsia="ar-SA"/>
        </w:rPr>
        <w:t>Zmiana umowy</w:t>
      </w:r>
    </w:p>
    <w:p w14:paraId="7FE11460" w14:textId="77777777" w:rsidR="00F15C5B" w:rsidRPr="00BE220D" w:rsidRDefault="00F15C5B" w:rsidP="00F15C5B">
      <w:pPr>
        <w:widowControl w:val="0"/>
        <w:tabs>
          <w:tab w:val="left" w:pos="426"/>
          <w:tab w:val="left" w:pos="709"/>
        </w:tabs>
        <w:suppressAutoHyphens/>
        <w:autoSpaceDE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ar-SA"/>
        </w:rPr>
      </w:pPr>
    </w:p>
    <w:p w14:paraId="78D7A773" w14:textId="77777777" w:rsidR="00F15C5B" w:rsidRPr="00BE220D" w:rsidRDefault="00F15C5B" w:rsidP="00F15C5B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BE220D">
        <w:rPr>
          <w:rFonts w:ascii="Calibri" w:eastAsia="Times New Roman" w:hAnsi="Calibri" w:cs="Calibri"/>
          <w:sz w:val="24"/>
          <w:szCs w:val="24"/>
          <w:lang w:eastAsia="ar-SA"/>
        </w:rPr>
        <w:t>Strony dopuszczają możliwość zmian w treści umowy, w przypadku:</w:t>
      </w:r>
    </w:p>
    <w:p w14:paraId="043FDB4B" w14:textId="77777777" w:rsidR="00F15C5B" w:rsidRPr="00BE220D" w:rsidRDefault="00F15C5B" w:rsidP="00F15C5B">
      <w:pPr>
        <w:numPr>
          <w:ilvl w:val="0"/>
          <w:numId w:val="32"/>
        </w:numPr>
        <w:tabs>
          <w:tab w:val="left" w:pos="1276"/>
        </w:tabs>
        <w:suppressAutoHyphens/>
        <w:spacing w:after="0" w:line="240" w:lineRule="auto"/>
        <w:ind w:left="1276" w:hanging="283"/>
        <w:jc w:val="both"/>
        <w:rPr>
          <w:rFonts w:ascii="Calibri" w:eastAsia="Calibri" w:hAnsi="Calibri" w:cs="Calibri"/>
          <w:sz w:val="24"/>
          <w:szCs w:val="24"/>
          <w:lang w:eastAsia="ar-SA"/>
        </w:rPr>
      </w:pPr>
      <w:r w:rsidRPr="00BE220D">
        <w:rPr>
          <w:rFonts w:ascii="Calibri" w:eastAsia="Calibri" w:hAnsi="Calibri" w:cs="Calibri"/>
          <w:sz w:val="24"/>
          <w:szCs w:val="24"/>
          <w:lang w:eastAsia="ar-SA"/>
        </w:rPr>
        <w:t xml:space="preserve">zmiany </w:t>
      </w:r>
      <w:r w:rsidRPr="00BE220D">
        <w:rPr>
          <w:rFonts w:ascii="Calibri" w:eastAsia="Times New Roman" w:hAnsi="Calibri" w:cs="Calibri"/>
          <w:sz w:val="24"/>
          <w:szCs w:val="24"/>
          <w:lang w:eastAsia="ar-SA"/>
        </w:rPr>
        <w:t>powszechnie obowiązujących przepisów prawa w zakresie mającym wpływ na realizację przedmiotu umowy;</w:t>
      </w:r>
    </w:p>
    <w:p w14:paraId="20CC911C" w14:textId="77777777" w:rsidR="00F15C5B" w:rsidRPr="00BE220D" w:rsidRDefault="00F15C5B" w:rsidP="00F15C5B">
      <w:pPr>
        <w:numPr>
          <w:ilvl w:val="0"/>
          <w:numId w:val="32"/>
        </w:numPr>
        <w:tabs>
          <w:tab w:val="left" w:pos="1276"/>
        </w:tabs>
        <w:suppressAutoHyphens/>
        <w:spacing w:after="0" w:line="240" w:lineRule="auto"/>
        <w:ind w:left="1276" w:hanging="283"/>
        <w:jc w:val="both"/>
        <w:rPr>
          <w:rFonts w:ascii="Calibri" w:eastAsia="Calibri" w:hAnsi="Calibri" w:cs="Calibri"/>
          <w:sz w:val="24"/>
          <w:szCs w:val="24"/>
          <w:lang w:eastAsia="ar-SA"/>
        </w:rPr>
      </w:pPr>
      <w:r w:rsidRPr="00BE220D">
        <w:rPr>
          <w:rFonts w:ascii="Calibri" w:eastAsia="Times New Roman" w:hAnsi="Calibri" w:cs="Calibri"/>
          <w:sz w:val="24"/>
          <w:szCs w:val="24"/>
          <w:lang w:eastAsia="pl-PL"/>
        </w:rPr>
        <w:t>o</w:t>
      </w:r>
      <w:r w:rsidRPr="00BE220D">
        <w:rPr>
          <w:rFonts w:ascii="Calibri" w:eastAsia="Calibri" w:hAnsi="Calibri" w:cs="Calibri"/>
          <w:sz w:val="24"/>
          <w:szCs w:val="24"/>
          <w:lang w:eastAsia="ar-SA"/>
        </w:rPr>
        <w:t>znaczenia stron umowy, wyłącznie w wyniku dozwolonego w myśl ustawy Prawo zamówień publicznych następstwa prawnego albo zmiany nazwy lub innego oznaczenia strony (firmy) wynikającego z prawa albo dozwolonych prawem czynności powodujących taką zmianę;</w:t>
      </w:r>
    </w:p>
    <w:p w14:paraId="62E78FE0" w14:textId="77777777" w:rsidR="00F15C5B" w:rsidRPr="00BE220D" w:rsidRDefault="00F15C5B" w:rsidP="00F15C5B">
      <w:pPr>
        <w:numPr>
          <w:ilvl w:val="0"/>
          <w:numId w:val="32"/>
        </w:numPr>
        <w:tabs>
          <w:tab w:val="left" w:pos="1276"/>
        </w:tabs>
        <w:suppressAutoHyphens/>
        <w:spacing w:after="0" w:line="240" w:lineRule="auto"/>
        <w:ind w:left="1276" w:hanging="283"/>
        <w:jc w:val="both"/>
        <w:rPr>
          <w:rFonts w:ascii="Calibri" w:eastAsia="Calibri" w:hAnsi="Calibri" w:cs="Calibri"/>
          <w:sz w:val="24"/>
          <w:szCs w:val="24"/>
          <w:lang w:eastAsia="ar-SA"/>
        </w:rPr>
      </w:pPr>
      <w:r w:rsidRPr="00BE220D">
        <w:rPr>
          <w:rFonts w:ascii="Calibri" w:eastAsia="Calibri" w:hAnsi="Calibri" w:cs="Calibri"/>
          <w:sz w:val="24"/>
          <w:szCs w:val="24"/>
          <w:lang w:eastAsia="ar-SA"/>
        </w:rPr>
        <w:t>powstania rozbieżności lub niejasności w rozumieniu pojęć użytych w umowie, których nie będzie można usunąć w inny sposób, a zmiana będzie umożliwiać usunięcie rozbieżności i doprecyzowanie umowy w celu jednoznacznej interpretacji jej zapisów przez strony;</w:t>
      </w:r>
    </w:p>
    <w:p w14:paraId="688760C2" w14:textId="77777777" w:rsidR="00F15C5B" w:rsidRPr="00BE220D" w:rsidRDefault="00F15C5B" w:rsidP="00F15C5B">
      <w:pPr>
        <w:numPr>
          <w:ilvl w:val="0"/>
          <w:numId w:val="32"/>
        </w:numPr>
        <w:tabs>
          <w:tab w:val="left" w:pos="1276"/>
        </w:tabs>
        <w:suppressAutoHyphens/>
        <w:spacing w:after="0" w:line="240" w:lineRule="auto"/>
        <w:ind w:left="1276" w:hanging="283"/>
        <w:jc w:val="both"/>
        <w:rPr>
          <w:rFonts w:ascii="Calibri" w:eastAsia="Calibri" w:hAnsi="Calibri" w:cs="Calibri"/>
          <w:sz w:val="24"/>
          <w:szCs w:val="24"/>
          <w:lang w:eastAsia="ar-SA"/>
        </w:rPr>
      </w:pPr>
      <w:r w:rsidRPr="00BE220D">
        <w:rPr>
          <w:rFonts w:ascii="Calibri" w:eastAsia="Times New Roman" w:hAnsi="Calibri" w:cs="Calibri"/>
          <w:sz w:val="24"/>
          <w:szCs w:val="24"/>
          <w:lang w:eastAsia="pl-PL"/>
        </w:rPr>
        <w:t>wystąpienie następstw siły wyższej, niezależnej od Zamawiającego i Wykonawcy, a której nie można było przewidzieć i która nie pozwala na kontynuację usług</w:t>
      </w:r>
      <w:r w:rsidRPr="00BE220D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 </w:t>
      </w:r>
      <w:r w:rsidRPr="00BE220D">
        <w:rPr>
          <w:rFonts w:ascii="Calibri" w:eastAsia="Times New Roman" w:hAnsi="Calibri" w:cs="Calibri"/>
          <w:sz w:val="24"/>
          <w:szCs w:val="24"/>
          <w:lang w:eastAsia="pl-PL"/>
        </w:rPr>
        <w:t>będących przedmiotem umowy, np. wystąpienia zdarzenia losowego wywołanego</w:t>
      </w:r>
      <w:r w:rsidRPr="00BE220D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 </w:t>
      </w:r>
      <w:r w:rsidRPr="00BE220D">
        <w:rPr>
          <w:rFonts w:ascii="Calibri" w:eastAsia="Times New Roman" w:hAnsi="Calibri" w:cs="Calibri"/>
          <w:sz w:val="24"/>
          <w:szCs w:val="24"/>
          <w:lang w:eastAsia="pl-PL"/>
        </w:rPr>
        <w:t>przez czynniki zewnętrzne, którego nie można było przewidzieć, w szczególności</w:t>
      </w:r>
      <w:r w:rsidRPr="00BE220D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 </w:t>
      </w:r>
      <w:r w:rsidRPr="00BE220D">
        <w:rPr>
          <w:rFonts w:ascii="Calibri" w:eastAsia="Times New Roman" w:hAnsi="Calibri" w:cs="Calibri"/>
          <w:sz w:val="24"/>
          <w:szCs w:val="24"/>
          <w:lang w:eastAsia="pl-PL"/>
        </w:rPr>
        <w:t>zagrażającego bezpośrednio życiu lub zdrowiu ludzi lub grożącego powstaniem</w:t>
      </w:r>
      <w:r w:rsidRPr="00BE220D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 </w:t>
      </w:r>
      <w:r w:rsidRPr="00BE220D">
        <w:rPr>
          <w:rFonts w:ascii="Calibri" w:eastAsia="Times New Roman" w:hAnsi="Calibri" w:cs="Calibri"/>
          <w:sz w:val="24"/>
          <w:szCs w:val="24"/>
          <w:lang w:eastAsia="pl-PL"/>
        </w:rPr>
        <w:t>szkody w znacznych rozmiarach;</w:t>
      </w:r>
    </w:p>
    <w:p w14:paraId="2C97F142" w14:textId="77777777" w:rsidR="00F15C5B" w:rsidRPr="00BE220D" w:rsidRDefault="00F15C5B" w:rsidP="00F15C5B">
      <w:pPr>
        <w:numPr>
          <w:ilvl w:val="0"/>
          <w:numId w:val="32"/>
        </w:numPr>
        <w:tabs>
          <w:tab w:val="left" w:pos="1276"/>
        </w:tabs>
        <w:suppressAutoHyphens/>
        <w:spacing w:after="0" w:line="240" w:lineRule="auto"/>
        <w:ind w:left="1276" w:hanging="283"/>
        <w:jc w:val="both"/>
        <w:rPr>
          <w:rFonts w:ascii="Calibri" w:eastAsia="Calibri" w:hAnsi="Calibri" w:cs="Calibri"/>
          <w:sz w:val="24"/>
          <w:szCs w:val="24"/>
          <w:lang w:eastAsia="ar-SA"/>
        </w:rPr>
      </w:pPr>
      <w:r w:rsidRPr="00BE220D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w</w:t>
      </w:r>
      <w:r w:rsidRPr="00BE220D">
        <w:rPr>
          <w:rFonts w:ascii="Calibri" w:eastAsia="Calibri" w:hAnsi="Calibri" w:cs="Calibri"/>
          <w:sz w:val="24"/>
          <w:szCs w:val="24"/>
          <w:lang w:eastAsia="ar-SA"/>
        </w:rPr>
        <w:t>ys</w:t>
      </w:r>
      <w:r w:rsidRPr="00BE220D">
        <w:rPr>
          <w:rFonts w:ascii="Calibri" w:eastAsia="Times New Roman" w:hAnsi="Calibri" w:cs="Calibri"/>
          <w:sz w:val="24"/>
          <w:szCs w:val="24"/>
          <w:lang w:eastAsia="pl-PL"/>
        </w:rPr>
        <w:t>tąpienie okoliczności, których strony umowy nie były w stanie przewidzieć</w:t>
      </w:r>
      <w:r w:rsidRPr="00BE220D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 </w:t>
      </w:r>
      <w:r w:rsidRPr="00BE220D">
        <w:rPr>
          <w:rFonts w:ascii="Calibri" w:eastAsia="Times New Roman" w:hAnsi="Calibri" w:cs="Calibri"/>
          <w:sz w:val="24"/>
          <w:szCs w:val="24"/>
          <w:lang w:eastAsia="pl-PL"/>
        </w:rPr>
        <w:t>w chwili zawarcia umowy pomimo zachowania należytej staranności;</w:t>
      </w:r>
    </w:p>
    <w:p w14:paraId="5C0F3157" w14:textId="77777777" w:rsidR="00F15C5B" w:rsidRPr="00BE220D" w:rsidRDefault="00F15C5B" w:rsidP="00F15C5B">
      <w:pPr>
        <w:numPr>
          <w:ilvl w:val="0"/>
          <w:numId w:val="32"/>
        </w:numPr>
        <w:tabs>
          <w:tab w:val="left" w:pos="1276"/>
        </w:tabs>
        <w:suppressAutoHyphens/>
        <w:spacing w:after="0" w:line="240" w:lineRule="auto"/>
        <w:ind w:left="1276" w:hanging="283"/>
        <w:jc w:val="both"/>
        <w:rPr>
          <w:rFonts w:ascii="Calibri" w:eastAsia="Calibri" w:hAnsi="Calibri" w:cs="Calibri"/>
          <w:sz w:val="24"/>
          <w:szCs w:val="24"/>
          <w:lang w:eastAsia="ar-SA"/>
        </w:rPr>
      </w:pPr>
      <w:r w:rsidRPr="00BE220D">
        <w:rPr>
          <w:rFonts w:ascii="Calibri" w:eastAsia="Times New Roman" w:hAnsi="Calibri" w:cs="Calibri"/>
          <w:sz w:val="24"/>
          <w:szCs w:val="24"/>
          <w:lang w:eastAsia="ar-SA"/>
        </w:rPr>
        <w:t>dostosowania zapisów umownych do zmian przepisów prawa, które nastąpią po dacie zawarcia umowy, w tym aktów prawa miejscowego;</w:t>
      </w:r>
    </w:p>
    <w:p w14:paraId="4DE4B191" w14:textId="77777777" w:rsidR="00F15C5B" w:rsidRPr="00BE220D" w:rsidRDefault="00F15C5B" w:rsidP="00F15C5B">
      <w:pPr>
        <w:numPr>
          <w:ilvl w:val="0"/>
          <w:numId w:val="32"/>
        </w:numPr>
        <w:tabs>
          <w:tab w:val="left" w:pos="1276"/>
        </w:tabs>
        <w:suppressAutoHyphens/>
        <w:spacing w:after="0" w:line="240" w:lineRule="auto"/>
        <w:ind w:left="1276" w:hanging="283"/>
        <w:jc w:val="both"/>
        <w:rPr>
          <w:rFonts w:ascii="Calibri" w:eastAsia="Calibri" w:hAnsi="Calibri" w:cs="Calibri"/>
          <w:sz w:val="24"/>
          <w:szCs w:val="24"/>
          <w:lang w:eastAsia="ar-SA"/>
        </w:rPr>
      </w:pPr>
      <w:r w:rsidRPr="00BE220D">
        <w:rPr>
          <w:rFonts w:ascii="Calibri" w:eastAsia="Times New Roman" w:hAnsi="Calibri" w:cs="Calibri"/>
          <w:sz w:val="24"/>
          <w:szCs w:val="24"/>
          <w:lang w:eastAsia="ar-SA"/>
        </w:rPr>
        <w:t>wydłużenia okresu realizacji zamówienia maksymalnie o 31 dni w przypadku nie zawarcia do dnia 01.01.2024 r. umowy z nowym wykonawcą, wybranym zgodnie z przepisami prawa;</w:t>
      </w:r>
    </w:p>
    <w:p w14:paraId="597CF525" w14:textId="77777777" w:rsidR="00F15C5B" w:rsidRPr="00BE220D" w:rsidRDefault="00F15C5B" w:rsidP="00F15C5B">
      <w:pPr>
        <w:numPr>
          <w:ilvl w:val="0"/>
          <w:numId w:val="32"/>
        </w:numPr>
        <w:tabs>
          <w:tab w:val="left" w:pos="1276"/>
        </w:tabs>
        <w:suppressAutoHyphens/>
        <w:spacing w:after="0" w:line="240" w:lineRule="auto"/>
        <w:ind w:left="1276" w:hanging="283"/>
        <w:jc w:val="both"/>
        <w:rPr>
          <w:rFonts w:ascii="Calibri" w:eastAsia="Calibri" w:hAnsi="Calibri" w:cs="Calibri"/>
          <w:sz w:val="24"/>
          <w:szCs w:val="24"/>
          <w:lang w:eastAsia="ar-SA"/>
        </w:rPr>
      </w:pPr>
      <w:r w:rsidRPr="00BE220D">
        <w:rPr>
          <w:rFonts w:ascii="Calibri" w:eastAsia="Times New Roman" w:hAnsi="Calibri" w:cs="Calibri"/>
          <w:sz w:val="24"/>
          <w:szCs w:val="24"/>
          <w:lang w:eastAsia="ar-SA"/>
        </w:rPr>
        <w:t>wystąpienia konieczności zmiany osób po stronie Wykonawcy lub Zamawiającego (śmierć, choroba, ustanie stosunku pracy lub inne zdarzenia losowe, lub inne przyczyny niezależne od Wykonawcy lub Zamawiającego) przy pomocy, których Wykonawca i Zamawiający realizuje przedmiot umowy;</w:t>
      </w:r>
    </w:p>
    <w:p w14:paraId="29D574BE" w14:textId="77777777" w:rsidR="00F15C5B" w:rsidRPr="00BE220D" w:rsidRDefault="00F15C5B" w:rsidP="00F15C5B">
      <w:pPr>
        <w:numPr>
          <w:ilvl w:val="0"/>
          <w:numId w:val="32"/>
        </w:numPr>
        <w:tabs>
          <w:tab w:val="left" w:pos="1276"/>
        </w:tabs>
        <w:suppressAutoHyphens/>
        <w:spacing w:after="0" w:line="240" w:lineRule="auto"/>
        <w:ind w:left="1276" w:hanging="283"/>
        <w:jc w:val="both"/>
        <w:rPr>
          <w:rFonts w:ascii="Calibri" w:eastAsia="Calibri" w:hAnsi="Calibri" w:cs="Calibri"/>
          <w:sz w:val="24"/>
          <w:szCs w:val="24"/>
          <w:lang w:eastAsia="ar-SA"/>
        </w:rPr>
      </w:pPr>
      <w:r w:rsidRPr="00BE220D">
        <w:rPr>
          <w:rFonts w:ascii="Calibri" w:eastAsia="Times New Roman" w:hAnsi="Calibri" w:cs="Calibri"/>
          <w:sz w:val="24"/>
          <w:szCs w:val="24"/>
          <w:lang w:eastAsia="ar-SA"/>
        </w:rPr>
        <w:t>wystąpienia oczywistych omyłek pisarskich i rachunkowych w treści umowy;</w:t>
      </w:r>
    </w:p>
    <w:p w14:paraId="7CEC70DD" w14:textId="77777777" w:rsidR="00F15C5B" w:rsidRPr="00BE220D" w:rsidRDefault="00F15C5B" w:rsidP="00F15C5B">
      <w:pPr>
        <w:numPr>
          <w:ilvl w:val="0"/>
          <w:numId w:val="32"/>
        </w:numPr>
        <w:tabs>
          <w:tab w:val="left" w:pos="1418"/>
        </w:tabs>
        <w:suppressAutoHyphens/>
        <w:spacing w:after="0" w:line="240" w:lineRule="auto"/>
        <w:ind w:left="1418" w:hanging="425"/>
        <w:jc w:val="both"/>
        <w:rPr>
          <w:rFonts w:ascii="Calibri" w:eastAsia="Calibri" w:hAnsi="Calibri" w:cs="Calibri"/>
          <w:sz w:val="24"/>
          <w:szCs w:val="24"/>
          <w:lang w:eastAsia="ar-SA"/>
        </w:rPr>
      </w:pPr>
      <w:r w:rsidRPr="00BE220D">
        <w:rPr>
          <w:rFonts w:ascii="Calibri" w:eastAsia="Times New Roman" w:hAnsi="Calibri" w:cs="Calibri"/>
          <w:sz w:val="24"/>
          <w:szCs w:val="24"/>
          <w:lang w:eastAsia="ar-SA"/>
        </w:rPr>
        <w:t>wystąpienia konieczności wprowadzenia zmian spowodowanych następującymi okolicznościami:</w:t>
      </w:r>
    </w:p>
    <w:p w14:paraId="15B2D84E" w14:textId="77777777" w:rsidR="00F15C5B" w:rsidRPr="00BE220D" w:rsidRDefault="00F15C5B" w:rsidP="00F15C5B">
      <w:pPr>
        <w:widowControl w:val="0"/>
        <w:numPr>
          <w:ilvl w:val="1"/>
          <w:numId w:val="30"/>
        </w:numPr>
        <w:tabs>
          <w:tab w:val="left" w:pos="1418"/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left="1560" w:hanging="142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BE220D">
        <w:rPr>
          <w:rFonts w:ascii="Calibri" w:eastAsia="Times New Roman" w:hAnsi="Calibri" w:cs="Calibri"/>
          <w:sz w:val="24"/>
          <w:szCs w:val="24"/>
          <w:lang w:eastAsia="ar-SA"/>
        </w:rPr>
        <w:t>siła wyższa uniemożliwiająca wykonanie przedmiotu umowy zgodnie ze szczegółowym opisem,</w:t>
      </w:r>
    </w:p>
    <w:p w14:paraId="0920F24B" w14:textId="77777777" w:rsidR="00F15C5B" w:rsidRPr="00BE220D" w:rsidRDefault="00F15C5B" w:rsidP="00F15C5B">
      <w:pPr>
        <w:widowControl w:val="0"/>
        <w:numPr>
          <w:ilvl w:val="1"/>
          <w:numId w:val="30"/>
        </w:numPr>
        <w:tabs>
          <w:tab w:val="left" w:pos="1418"/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left="1560" w:hanging="142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BE220D">
        <w:rPr>
          <w:rFonts w:ascii="Calibri" w:eastAsia="Times New Roman" w:hAnsi="Calibri" w:cs="Calibri"/>
          <w:sz w:val="24"/>
          <w:szCs w:val="24"/>
          <w:lang w:eastAsia="ar-SA"/>
        </w:rPr>
        <w:t>zmiana danych związanych ze zmianami administracyjno-organizacyjnymi.</w:t>
      </w:r>
    </w:p>
    <w:p w14:paraId="4FFBE570" w14:textId="77777777" w:rsidR="00F15C5B" w:rsidRDefault="00F15C5B" w:rsidP="00F15C5B">
      <w:pPr>
        <w:numPr>
          <w:ilvl w:val="0"/>
          <w:numId w:val="30"/>
        </w:numPr>
        <w:shd w:val="clear" w:color="auto" w:fill="FFFFFF"/>
        <w:tabs>
          <w:tab w:val="clear" w:pos="1440"/>
          <w:tab w:val="left" w:pos="439"/>
          <w:tab w:val="num" w:pos="851"/>
        </w:tabs>
        <w:spacing w:after="0" w:line="240" w:lineRule="auto"/>
        <w:ind w:left="851" w:hanging="425"/>
        <w:jc w:val="both"/>
        <w:rPr>
          <w:rFonts w:ascii="Calibri" w:hAnsi="Calibri"/>
          <w:sz w:val="24"/>
          <w:szCs w:val="24"/>
        </w:rPr>
      </w:pPr>
      <w:r w:rsidRPr="00DF0C5D">
        <w:rPr>
          <w:rFonts w:ascii="Calibri" w:hAnsi="Calibri"/>
          <w:sz w:val="24"/>
          <w:szCs w:val="24"/>
        </w:rPr>
        <w:t>Strony dopuszczają zmiany w umowie w zakresie zwiększenia środków finansowych przeznaczonych na realizację przedmiotu zamówienia na pisemny wniosek Wykonawcy, w przypadku wystąpienia w okresie obowiązywania umowy niekorzystnych warunków atmosferycznych, w szczególności związanych z bardzo obfitymi i regularnymi opadami śniegu, silnymi wiatrami powodującymi zawieje i zamiecie oraz zaspy, znacznymi różnicami temperatur połączonymi z opadami deszczu, mżawki powodującymi ślizgawice.</w:t>
      </w:r>
    </w:p>
    <w:p w14:paraId="0D9DCA64" w14:textId="77777777" w:rsidR="00F15C5B" w:rsidRPr="00BE220D" w:rsidRDefault="00F15C5B" w:rsidP="00F15C5B">
      <w:pPr>
        <w:numPr>
          <w:ilvl w:val="0"/>
          <w:numId w:val="30"/>
        </w:numPr>
        <w:shd w:val="clear" w:color="auto" w:fill="FFFFFF"/>
        <w:tabs>
          <w:tab w:val="clear" w:pos="1440"/>
          <w:tab w:val="left" w:pos="439"/>
          <w:tab w:val="num" w:pos="851"/>
        </w:tabs>
        <w:spacing w:after="0" w:line="240" w:lineRule="auto"/>
        <w:ind w:left="851" w:hanging="425"/>
        <w:jc w:val="both"/>
        <w:rPr>
          <w:rFonts w:ascii="Calibri" w:eastAsia="Calibri" w:hAnsi="Calibri" w:cs="Calibri"/>
          <w:sz w:val="24"/>
          <w:szCs w:val="24"/>
          <w:lang w:eastAsia="ar-SA"/>
        </w:rPr>
      </w:pPr>
      <w:r>
        <w:rPr>
          <w:rFonts w:ascii="Calibri" w:hAnsi="Calibri"/>
          <w:sz w:val="24"/>
          <w:szCs w:val="24"/>
        </w:rPr>
        <w:t>Z</w:t>
      </w:r>
      <w:r w:rsidRPr="00BE220D">
        <w:rPr>
          <w:rFonts w:ascii="Calibri" w:eastAsia="Times New Roman" w:hAnsi="Calibri" w:cs="Calibri"/>
          <w:sz w:val="24"/>
          <w:szCs w:val="24"/>
          <w:lang w:eastAsia="pl-PL"/>
        </w:rPr>
        <w:t>miana postanowień niniejszej umowy wymaga zachowania formy pisemnego aneksu pod rygorem nieważności.</w:t>
      </w:r>
    </w:p>
    <w:p w14:paraId="796A037D" w14:textId="740D7838" w:rsidR="00F15C5B" w:rsidRDefault="00F15C5B" w:rsidP="00F15C5B">
      <w:pPr>
        <w:widowControl w:val="0"/>
        <w:tabs>
          <w:tab w:val="left" w:pos="426"/>
          <w:tab w:val="left" w:pos="709"/>
        </w:tabs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43CA017E" w14:textId="77777777" w:rsidR="00F15C5B" w:rsidRPr="00BE220D" w:rsidRDefault="00F15C5B" w:rsidP="00F15C5B">
      <w:pPr>
        <w:widowControl w:val="0"/>
        <w:tabs>
          <w:tab w:val="left" w:pos="426"/>
          <w:tab w:val="left" w:pos="709"/>
        </w:tabs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7314D635" w14:textId="7081D289" w:rsidR="00F15C5B" w:rsidRPr="00BE220D" w:rsidRDefault="00F15C5B" w:rsidP="00F15C5B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 w:rsidRPr="00BE220D">
        <w:rPr>
          <w:rFonts w:ascii="Calibri" w:eastAsia="Times New Roman" w:hAnsi="Calibri" w:cs="Calibri"/>
          <w:b/>
          <w:sz w:val="24"/>
          <w:szCs w:val="24"/>
          <w:lang w:eastAsia="ar-SA"/>
        </w:rPr>
        <w:t>§</w:t>
      </w:r>
      <w:r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 10</w:t>
      </w:r>
      <w:r w:rsidRPr="00BE220D">
        <w:rPr>
          <w:rFonts w:ascii="Calibri" w:eastAsia="Times New Roman" w:hAnsi="Calibri" w:cs="Calibri"/>
          <w:b/>
          <w:sz w:val="24"/>
          <w:szCs w:val="24"/>
          <w:lang w:eastAsia="ar-SA"/>
        </w:rPr>
        <w:t>.</w:t>
      </w:r>
    </w:p>
    <w:p w14:paraId="016A9C94" w14:textId="77777777" w:rsidR="00F15C5B" w:rsidRPr="00BE220D" w:rsidRDefault="00F15C5B" w:rsidP="00F15C5B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 w:rsidRPr="00BE220D">
        <w:rPr>
          <w:rFonts w:ascii="Calibri" w:eastAsia="Times New Roman" w:hAnsi="Calibri" w:cs="Calibri"/>
          <w:b/>
          <w:sz w:val="24"/>
          <w:szCs w:val="24"/>
          <w:lang w:eastAsia="ar-SA"/>
        </w:rPr>
        <w:t>Zmiana wysokości wynagrodzenia</w:t>
      </w:r>
    </w:p>
    <w:p w14:paraId="72058DD7" w14:textId="77777777" w:rsidR="00F15C5B" w:rsidRPr="00BE220D" w:rsidRDefault="00F15C5B" w:rsidP="00F15C5B">
      <w:pPr>
        <w:tabs>
          <w:tab w:val="left" w:pos="993"/>
        </w:tabs>
        <w:suppressAutoHyphens/>
        <w:spacing w:after="0" w:line="240" w:lineRule="auto"/>
        <w:ind w:left="993" w:hanging="142"/>
        <w:jc w:val="both"/>
        <w:rPr>
          <w:rFonts w:ascii="Calibri" w:eastAsia="Calibri" w:hAnsi="Calibri" w:cs="Calibri"/>
          <w:sz w:val="24"/>
          <w:szCs w:val="24"/>
          <w:lang w:eastAsia="ar-SA"/>
        </w:rPr>
      </w:pPr>
    </w:p>
    <w:p w14:paraId="5A1F5429" w14:textId="77777777" w:rsidR="00F15C5B" w:rsidRPr="00BE220D" w:rsidRDefault="00F15C5B" w:rsidP="00F15C5B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E220D">
        <w:rPr>
          <w:rFonts w:ascii="Calibri" w:eastAsia="Times New Roman" w:hAnsi="Calibri" w:cs="Calibri"/>
          <w:sz w:val="24"/>
          <w:szCs w:val="24"/>
          <w:lang w:eastAsia="pl-PL"/>
        </w:rPr>
        <w:t>Zamawiający przewiduje możliwość zmiany wysokości wynagrodzenia umownego w następujących przypadkach:</w:t>
      </w:r>
    </w:p>
    <w:p w14:paraId="7EEC9337" w14:textId="77777777" w:rsidR="00F15C5B" w:rsidRPr="00BE220D" w:rsidRDefault="00F15C5B" w:rsidP="00F15C5B">
      <w:pPr>
        <w:numPr>
          <w:ilvl w:val="0"/>
          <w:numId w:val="33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E220D">
        <w:rPr>
          <w:rFonts w:ascii="Calibri" w:eastAsia="Times New Roman" w:hAnsi="Calibri" w:cs="Calibri"/>
          <w:sz w:val="24"/>
          <w:szCs w:val="24"/>
          <w:lang w:eastAsia="pl-PL"/>
        </w:rPr>
        <w:t>w przypadku zmiany stawki podatku od towarów i usług oraz podatku akcyzowego,</w:t>
      </w:r>
    </w:p>
    <w:p w14:paraId="54D89B84" w14:textId="77777777" w:rsidR="00F15C5B" w:rsidRPr="00BE220D" w:rsidRDefault="00F15C5B" w:rsidP="00F15C5B">
      <w:pPr>
        <w:numPr>
          <w:ilvl w:val="0"/>
          <w:numId w:val="33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E220D">
        <w:rPr>
          <w:rFonts w:ascii="Calibri" w:eastAsia="Times New Roman" w:hAnsi="Calibri" w:cs="Calibri"/>
          <w:sz w:val="24"/>
          <w:szCs w:val="24"/>
          <w:lang w:eastAsia="pl-PL"/>
        </w:rPr>
        <w:t>w przypadku zmiany wysokości minimalnego wynagrodzenia za pracę albo wysokości minimalnej stawki godzinowej, ustalonych na podstawie ustawy z dnia 10 października 2002 r. o minimalnym wynagrodzeniu za pracę,</w:t>
      </w:r>
    </w:p>
    <w:p w14:paraId="14D2FE95" w14:textId="77777777" w:rsidR="00F15C5B" w:rsidRPr="00BE220D" w:rsidRDefault="00F15C5B" w:rsidP="00F15C5B">
      <w:pPr>
        <w:numPr>
          <w:ilvl w:val="0"/>
          <w:numId w:val="33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E220D">
        <w:rPr>
          <w:rFonts w:ascii="Calibri" w:eastAsia="Times New Roman" w:hAnsi="Calibri" w:cs="Calibri"/>
          <w:sz w:val="24"/>
          <w:szCs w:val="24"/>
          <w:lang w:eastAsia="pl-PL"/>
        </w:rPr>
        <w:t>w przypadku zmiany zasad podlegania ubezpieczeniom społecznym lub ubezpieczeniu zdrowotnemu lub wysokości stawki składki na ubezpieczenia społeczne lub ubezpieczenie zdrowotne,</w:t>
      </w:r>
    </w:p>
    <w:p w14:paraId="7D7D559E" w14:textId="77777777" w:rsidR="00F15C5B" w:rsidRPr="00BE220D" w:rsidRDefault="00F15C5B" w:rsidP="00F15C5B">
      <w:pPr>
        <w:numPr>
          <w:ilvl w:val="0"/>
          <w:numId w:val="33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E220D">
        <w:rPr>
          <w:rFonts w:ascii="Calibri" w:eastAsia="Times New Roman" w:hAnsi="Calibri" w:cs="Calibri"/>
          <w:sz w:val="24"/>
          <w:szCs w:val="24"/>
          <w:lang w:eastAsia="pl-PL"/>
        </w:rPr>
        <w:t>w przypadku zmiany zasad gromadzenia i wysokości wpłat do pracowniczych planów kapitałowych, o których mowa w ustawie z dnia 4 października 2018 r. o pracowniczych planach kapitałowych (Dz. U. poz. 2215 oraz z 2019 r. poz. 1074 i 1572)</w:t>
      </w:r>
    </w:p>
    <w:p w14:paraId="4C4A9724" w14:textId="77777777" w:rsidR="00F15C5B" w:rsidRPr="00BE220D" w:rsidRDefault="00F15C5B" w:rsidP="00F15C5B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E220D">
        <w:rPr>
          <w:rFonts w:ascii="Calibri" w:eastAsia="Times New Roman" w:hAnsi="Calibri" w:cs="Calibri"/>
          <w:sz w:val="24"/>
          <w:szCs w:val="24"/>
          <w:lang w:eastAsia="pl-PL"/>
        </w:rPr>
        <w:t>- jeśli zmiany określone w ust 1 pkt. 1 – 4 będą miały wpływ na koszty wykonania umowy przez Wykonawcę.</w:t>
      </w:r>
    </w:p>
    <w:p w14:paraId="64952CF2" w14:textId="77777777" w:rsidR="00F15C5B" w:rsidRPr="00BE220D" w:rsidRDefault="00F15C5B" w:rsidP="00F15C5B">
      <w:pPr>
        <w:numPr>
          <w:ilvl w:val="0"/>
          <w:numId w:val="33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E220D">
        <w:rPr>
          <w:rFonts w:ascii="Calibri" w:eastAsia="Times New Roman" w:hAnsi="Calibri" w:cs="Calibri"/>
          <w:sz w:val="24"/>
          <w:szCs w:val="24"/>
          <w:lang w:eastAsia="pl-PL"/>
        </w:rPr>
        <w:t xml:space="preserve">zmiany wskaźnika cen produkcji sprzedanej przemysłu miesiąc do miesiąca publikowanej przez Prezesa GUS (miesięczna informacja sygnalna); Poziom </w:t>
      </w:r>
      <w:r w:rsidRPr="00BE220D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narastającej zmiany w/w wskaźnika uprawniający Strony umowy do żądania zmiany wynagrodzenia ustala się na 7 % w stosunku do dnia złożenia oferty.  </w:t>
      </w:r>
    </w:p>
    <w:p w14:paraId="49EA3D32" w14:textId="77777777" w:rsidR="00F15C5B" w:rsidRPr="00BE220D" w:rsidRDefault="00F15C5B" w:rsidP="00F15C5B">
      <w:pPr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E220D">
        <w:rPr>
          <w:rFonts w:ascii="Calibri" w:eastAsia="Times New Roman" w:hAnsi="Calibri" w:cs="Calibri"/>
          <w:sz w:val="24"/>
          <w:szCs w:val="24"/>
          <w:lang w:eastAsia="pl-PL"/>
        </w:rPr>
        <w:t>W sytuacji wystąpienia okoliczności wskazanych w ust. 1 pkt 1 niniejszego paragrafu Wykonawca jest uprawniony złożyć Zamawiającemu pisemny wniosek o zmianę Umowy w zakresie płatności wynikających z faktur wystawionych po wejściu w życie przepisów zmieniających stawkę podatku od towarów i usług. Wniosek powinien zawierać uzasadnienie faktyczne i wskazanie podstaw prawnych zmiany stawki podatku od towarów i usług oraz wyliczenie kwoty wynagrodzenia należnego Wykonawcy po zmianie Umowy. </w:t>
      </w:r>
    </w:p>
    <w:p w14:paraId="3A3A759D" w14:textId="77777777" w:rsidR="00F15C5B" w:rsidRPr="00BE220D" w:rsidRDefault="00F15C5B" w:rsidP="00F15C5B">
      <w:pPr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E220D">
        <w:rPr>
          <w:rFonts w:ascii="Calibri" w:eastAsia="Times New Roman" w:hAnsi="Calibri" w:cs="Calibri"/>
          <w:sz w:val="24"/>
          <w:szCs w:val="24"/>
          <w:lang w:eastAsia="pl-PL"/>
        </w:rPr>
        <w:t>W sytuacji wystąpienia okoliczności wskazanych w ust. 1 pkt 2 niniejszego paragrafu Wykonawca jest uprawniony złożyć Zamawiającemu pisemny wniosek o zmianę Umowy w zakresie płatności wynikających z faktur wystawionych po wejściu w życie przepisów zmieniających wysokość minimalnego wynagrodzenia za pracę. Wniosek powinien zawierać uzasadnienie faktyczne i wskazanie podstaw prawnych oraz wyliczenie kwoty wynagrodzenia należnego Wykonawcy po zmianie Umowy, w szczególności Wykonawca zobowiązuje się wykazać związek pomiędzy wnioskowaną kwotą podwyższenia wynagrodzenia, a wpływem zmiany minimalnego wynagrodzenia za pracę na kalkulację wynagrodzenia. Wniosek powinien obejmować jedynie dodatkowe koszty realizacji Umowy, które Wykonawca obowiązkowo ponosi w związku z podwyższeniem wysokości płacy minimalnej. </w:t>
      </w:r>
    </w:p>
    <w:p w14:paraId="6FBEE8B1" w14:textId="77777777" w:rsidR="00F15C5B" w:rsidRPr="00BE220D" w:rsidRDefault="00F15C5B" w:rsidP="00F15C5B">
      <w:pPr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E220D">
        <w:rPr>
          <w:rFonts w:ascii="Calibri" w:eastAsia="Times New Roman" w:hAnsi="Calibri" w:cs="Calibri"/>
          <w:sz w:val="24"/>
          <w:szCs w:val="24"/>
          <w:lang w:eastAsia="pl-PL"/>
        </w:rPr>
        <w:t>W sytuacji wystąpienia okoliczności wskazanych w ust. 1 pkt 3 lub 4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bądź zmianie zasad gromadzenia i wysokości wpłat do pracowniczych planów kapitałowych. Wniosek powinien zawierać uzasadnienie faktyczne i wskazanie podstaw prawnych oraz wyliczenie kwoty wynagrodzenia Wykonawcy po zmianie Umowy, w szczególności Wykonawca zobowiązuje się wykazać związek pomiędzy wnioskowaną kwotą podwyższenia wynagrodzenia a wpływem zmiany zasad, o których mowa w ust.1 pkt 3 lub 4 niniejszego paragrafu na kalkulację wynagrodzenia.</w:t>
      </w:r>
    </w:p>
    <w:p w14:paraId="09F1B448" w14:textId="77777777" w:rsidR="00F15C5B" w:rsidRPr="00BE220D" w:rsidRDefault="00F15C5B" w:rsidP="00F15C5B">
      <w:pPr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E220D">
        <w:rPr>
          <w:rFonts w:ascii="Calibri" w:eastAsia="Times New Roman" w:hAnsi="Calibri" w:cs="Calibri"/>
          <w:sz w:val="24"/>
          <w:szCs w:val="24"/>
          <w:lang w:eastAsia="pl-PL"/>
        </w:rPr>
        <w:t xml:space="preserve">W sytuacji wzrostu wskaźnika cen produkcji sprzedanej przemysłu miesiąc do miesiąca powyżej 7 % Wykonawca jest uprawniony złożyć Zamawiającemu pisemny wniosek o zmianę Umowy w zakresie płatności wynikających z faktur wystawionych po zmianie w/w wskaźnika o poziom 7 %. Wniosek powinien zawierać wyczerpujące uzasadnienie faktyczne i wskazanie podstaw prawnych oraz dokładne wyliczenie kwoty wynagrodzenia Wykonawcy po zmianie umowy. </w:t>
      </w:r>
    </w:p>
    <w:p w14:paraId="189DE9E0" w14:textId="77777777" w:rsidR="00F15C5B" w:rsidRPr="00BE220D" w:rsidRDefault="00F15C5B" w:rsidP="00F15C5B">
      <w:pPr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E220D">
        <w:rPr>
          <w:rFonts w:ascii="Calibri" w:eastAsia="Times New Roman" w:hAnsi="Calibri" w:cs="Calibri"/>
          <w:sz w:val="24"/>
          <w:szCs w:val="24"/>
          <w:lang w:eastAsia="pl-PL"/>
        </w:rPr>
        <w:t>Zmiana Umowy w zakresie zmiany wynagrodzenia z przyczyn określonych w ust. 1 pkt 1-4 obejmować będzie wyłącznie płatności za prace, których w dniu zmiany odpowiednio stawki podatku VAT, wysokości minimalnego wynagrodzenia za pracę i składki na ubezpieczenia społeczne lub zdrowotne, jeszcze nie wykonano. </w:t>
      </w:r>
    </w:p>
    <w:p w14:paraId="7D22074B" w14:textId="77777777" w:rsidR="00F15C5B" w:rsidRPr="00BE220D" w:rsidRDefault="00F15C5B" w:rsidP="00F15C5B">
      <w:pPr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E220D">
        <w:rPr>
          <w:rFonts w:ascii="Calibri" w:eastAsia="Times New Roman" w:hAnsi="Calibri" w:cs="Calibri"/>
          <w:sz w:val="24"/>
          <w:szCs w:val="24"/>
          <w:lang w:eastAsia="pl-PL"/>
        </w:rPr>
        <w:t xml:space="preserve">Maksymalna wartość poszczególnej zmiany wynagrodzenia, jaką dopuszcza Zamawiający w efekcie zastosowania postanowień o zasadach wprowadzania zmian wysokości wynagrodzenia, o których mowa w ust. 1 pkt 5 to 20 % wynagrodzenia za zakres Przedmiotu umowy niezrealizowany jeszcze przez Wykonawcę i nieodebrany przez Zamawiającego przed dniem złożenia wniosku, a łączna maksymalna wartość wszystkich zmian wynagrodzenia, jaką dopuszcza Zamawiający w efekcie zastosowania postanowień </w:t>
      </w:r>
      <w:r w:rsidRPr="00BE220D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o zasadach wprowadzania zmian wysokości wynagrodzenia to 10 % wynagrodzenia, o którym mowa w § 5 Umowy. Waloryzacja nie dotyczy wynagrodzenia za roboty, dostawy i usługi wykonane przed datą złożenia wniosku lub które zgodnie z umową miały być wykonane w ciągu 6 miesięcy od zawarcia Umowy, chyba, że opóźnienie wynika z przyczyn leżących po stronie Zamawiającego.</w:t>
      </w:r>
    </w:p>
    <w:p w14:paraId="1D7ECF0B" w14:textId="77777777" w:rsidR="00F15C5B" w:rsidRPr="00BE220D" w:rsidRDefault="00F15C5B" w:rsidP="00F15C5B">
      <w:pPr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E220D">
        <w:rPr>
          <w:rFonts w:ascii="Calibri" w:eastAsia="Times New Roman" w:hAnsi="Calibri" w:cs="Calibri"/>
          <w:sz w:val="24"/>
          <w:szCs w:val="24"/>
          <w:lang w:eastAsia="pl-PL"/>
        </w:rPr>
        <w:t xml:space="preserve">Waloryzacja wynagrodzenia jest dopuszczalna nie wcześniej niż po upływie 6 miesięcy od daty zawarcia umowy. Postanowień umownych w zakresie waloryzacji nie stosuje się od chwili osiągnięcia limitów o którym mowa w ust. 7. </w:t>
      </w:r>
    </w:p>
    <w:p w14:paraId="24D9AA25" w14:textId="77777777" w:rsidR="00F15C5B" w:rsidRPr="00BE220D" w:rsidRDefault="00F15C5B" w:rsidP="00F15C5B">
      <w:pPr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E220D">
        <w:rPr>
          <w:rFonts w:ascii="Calibri" w:eastAsia="Times New Roman" w:hAnsi="Calibri" w:cs="Calibri"/>
          <w:sz w:val="24"/>
          <w:szCs w:val="24"/>
          <w:lang w:eastAsia="pl-PL"/>
        </w:rPr>
        <w:t xml:space="preserve">Wykonawca, którego wynagrodzenie zostało zmienione zgodnie z ust. 1 pkt 5 zobowiązany jest do zmiany wynagrodzenia przysługującego podwykonawcy, z którym zawarł umowę, w zakresie odpowiadającym zmianom wynagrodzenia Wykonawcy. </w:t>
      </w:r>
    </w:p>
    <w:p w14:paraId="160ABE0B" w14:textId="77777777" w:rsidR="00F15C5B" w:rsidRPr="00DF0C5D" w:rsidRDefault="00F15C5B" w:rsidP="00F7144B">
      <w:pPr>
        <w:spacing w:after="0" w:line="240" w:lineRule="auto"/>
        <w:ind w:left="-540" w:right="252" w:firstLine="720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14:paraId="4C120704" w14:textId="77777777" w:rsidR="00CE0FB6" w:rsidRPr="00DF0C5D" w:rsidRDefault="00CE0FB6" w:rsidP="00F7144B">
      <w:pPr>
        <w:spacing w:after="0" w:line="240" w:lineRule="auto"/>
        <w:ind w:left="-540" w:right="252" w:firstLine="720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14:paraId="2A1E5B0C" w14:textId="4BCC95EE" w:rsidR="00084ACE" w:rsidRPr="00DF0C5D" w:rsidRDefault="00084ACE" w:rsidP="00F7144B">
      <w:pPr>
        <w:spacing w:after="0" w:line="240" w:lineRule="auto"/>
        <w:ind w:left="-540" w:right="252" w:firstLine="720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DF0C5D">
        <w:rPr>
          <w:rFonts w:eastAsia="Times New Roman" w:cs="Times New Roman"/>
          <w:b/>
          <w:sz w:val="24"/>
          <w:szCs w:val="24"/>
          <w:lang w:eastAsia="pl-PL"/>
        </w:rPr>
        <w:t xml:space="preserve">§ </w:t>
      </w:r>
      <w:r w:rsidR="00CF6F42" w:rsidRPr="00DF0C5D">
        <w:rPr>
          <w:rFonts w:eastAsia="Times New Roman" w:cs="Times New Roman"/>
          <w:b/>
          <w:sz w:val="24"/>
          <w:szCs w:val="24"/>
          <w:lang w:eastAsia="pl-PL"/>
        </w:rPr>
        <w:t>1</w:t>
      </w:r>
      <w:r w:rsidR="00F15C5B">
        <w:rPr>
          <w:rFonts w:eastAsia="Times New Roman" w:cs="Times New Roman"/>
          <w:b/>
          <w:sz w:val="24"/>
          <w:szCs w:val="24"/>
          <w:lang w:eastAsia="pl-PL"/>
        </w:rPr>
        <w:t>1</w:t>
      </w:r>
      <w:r w:rsidRPr="00DF0C5D">
        <w:rPr>
          <w:rFonts w:eastAsia="Times New Roman" w:cs="Times New Roman"/>
          <w:b/>
          <w:sz w:val="24"/>
          <w:szCs w:val="24"/>
          <w:lang w:eastAsia="pl-PL"/>
        </w:rPr>
        <w:t>.</w:t>
      </w:r>
    </w:p>
    <w:p w14:paraId="6997AF34" w14:textId="77777777" w:rsidR="00084ACE" w:rsidRPr="00DF0C5D" w:rsidRDefault="00084ACE" w:rsidP="00F7144B">
      <w:pPr>
        <w:spacing w:after="0" w:line="240" w:lineRule="auto"/>
        <w:jc w:val="center"/>
        <w:rPr>
          <w:rFonts w:eastAsia="Times New Roman" w:cs="Times New Roman"/>
          <w:bCs/>
          <w:iCs/>
          <w:sz w:val="24"/>
          <w:szCs w:val="24"/>
          <w:lang w:eastAsia="pl-PL"/>
        </w:rPr>
      </w:pPr>
      <w:r w:rsidRPr="00DF0C5D">
        <w:rPr>
          <w:rFonts w:eastAsia="Times New Roman" w:cs="Times New Roman"/>
          <w:b/>
          <w:sz w:val="24"/>
          <w:szCs w:val="24"/>
          <w:lang w:eastAsia="pl-PL"/>
        </w:rPr>
        <w:t>Odstąpienie od umowy</w:t>
      </w:r>
    </w:p>
    <w:p w14:paraId="7B29418B" w14:textId="77777777" w:rsidR="00084ACE" w:rsidRPr="00DF0C5D" w:rsidRDefault="00084ACE" w:rsidP="00F7144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14:paraId="78C461A9" w14:textId="77777777" w:rsidR="00084ACE" w:rsidRPr="00DF0C5D" w:rsidRDefault="00084ACE" w:rsidP="009C4837">
      <w:pPr>
        <w:widowControl w:val="0"/>
        <w:numPr>
          <w:ilvl w:val="0"/>
          <w:numId w:val="5"/>
        </w:numPr>
        <w:tabs>
          <w:tab w:val="left" w:pos="426"/>
          <w:tab w:val="num" w:pos="709"/>
        </w:tabs>
        <w:suppressAutoHyphens/>
        <w:autoSpaceDE w:val="0"/>
        <w:spacing w:after="0" w:line="240" w:lineRule="auto"/>
        <w:ind w:left="426"/>
        <w:jc w:val="both"/>
        <w:rPr>
          <w:rFonts w:eastAsia="Times New Roman" w:cs="Times New Roman"/>
          <w:sz w:val="24"/>
          <w:szCs w:val="24"/>
          <w:lang w:eastAsia="ar-SA"/>
        </w:rPr>
      </w:pPr>
      <w:r w:rsidRPr="00DF0C5D">
        <w:rPr>
          <w:rFonts w:eastAsia="Times New Roman" w:cs="Times New Roman"/>
          <w:sz w:val="24"/>
          <w:szCs w:val="24"/>
          <w:lang w:eastAsia="ar-SA"/>
        </w:rPr>
        <w:t xml:space="preserve">Zamawiający ma prawo odstąpić od umowy, jeżeli Wykonawca narusza w sposób istotny postanowienia umowy. </w:t>
      </w:r>
    </w:p>
    <w:p w14:paraId="20E38D74" w14:textId="77777777" w:rsidR="00084ACE" w:rsidRPr="00DF0C5D" w:rsidRDefault="00084ACE" w:rsidP="009C4837">
      <w:pPr>
        <w:widowControl w:val="0"/>
        <w:numPr>
          <w:ilvl w:val="0"/>
          <w:numId w:val="5"/>
        </w:numPr>
        <w:tabs>
          <w:tab w:val="left" w:pos="426"/>
          <w:tab w:val="num" w:pos="709"/>
        </w:tabs>
        <w:suppressAutoHyphens/>
        <w:autoSpaceDE w:val="0"/>
        <w:spacing w:after="0" w:line="240" w:lineRule="auto"/>
        <w:ind w:left="426"/>
        <w:jc w:val="both"/>
        <w:rPr>
          <w:rFonts w:eastAsia="Times New Roman" w:cs="Times New Roman"/>
          <w:sz w:val="24"/>
          <w:szCs w:val="24"/>
          <w:lang w:eastAsia="ar-SA"/>
        </w:rPr>
      </w:pPr>
      <w:r w:rsidRPr="00DF0C5D">
        <w:rPr>
          <w:rFonts w:eastAsia="Times New Roman" w:cs="Times New Roman"/>
          <w:sz w:val="24"/>
          <w:szCs w:val="24"/>
          <w:lang w:eastAsia="ar-SA"/>
        </w:rPr>
        <w:t>Istotne naruszenia umowy, o których mowa w ust. 1 obejmują w szczególności przypadki:</w:t>
      </w:r>
    </w:p>
    <w:p w14:paraId="54B654C2" w14:textId="77777777" w:rsidR="00084ACE" w:rsidRPr="00DF0C5D" w:rsidRDefault="00084ACE" w:rsidP="009C4837">
      <w:pPr>
        <w:widowControl w:val="0"/>
        <w:numPr>
          <w:ilvl w:val="0"/>
          <w:numId w:val="6"/>
        </w:numPr>
        <w:tabs>
          <w:tab w:val="left" w:pos="851"/>
          <w:tab w:val="num" w:pos="1276"/>
        </w:tabs>
        <w:suppressAutoHyphens/>
        <w:autoSpaceDE w:val="0"/>
        <w:spacing w:after="0" w:line="240" w:lineRule="auto"/>
        <w:ind w:left="851" w:hanging="425"/>
        <w:jc w:val="both"/>
        <w:rPr>
          <w:rFonts w:eastAsia="Times New Roman" w:cs="Times New Roman"/>
          <w:sz w:val="24"/>
          <w:szCs w:val="24"/>
          <w:lang w:eastAsia="ar-SA"/>
        </w:rPr>
      </w:pPr>
      <w:r w:rsidRPr="00DF0C5D">
        <w:rPr>
          <w:rFonts w:eastAsia="Times New Roman" w:cs="Times New Roman"/>
          <w:sz w:val="24"/>
          <w:szCs w:val="24"/>
          <w:lang w:eastAsia="ar-SA"/>
        </w:rPr>
        <w:t>nierozpoczęcie wykonywania przedmiotu umowy bez uzasadnionej przyczyny pomimo wezwania Zamawiającego,</w:t>
      </w:r>
    </w:p>
    <w:p w14:paraId="71DE8A76" w14:textId="7F98D110" w:rsidR="00084ACE" w:rsidRPr="00DF0C5D" w:rsidRDefault="00084ACE" w:rsidP="009C4837">
      <w:pPr>
        <w:widowControl w:val="0"/>
        <w:numPr>
          <w:ilvl w:val="0"/>
          <w:numId w:val="6"/>
        </w:numPr>
        <w:tabs>
          <w:tab w:val="left" w:pos="851"/>
          <w:tab w:val="num" w:pos="1276"/>
        </w:tabs>
        <w:suppressAutoHyphens/>
        <w:autoSpaceDE w:val="0"/>
        <w:spacing w:after="0" w:line="240" w:lineRule="auto"/>
        <w:ind w:left="993" w:hanging="567"/>
        <w:jc w:val="both"/>
        <w:rPr>
          <w:rFonts w:eastAsia="Times New Roman" w:cs="Times New Roman"/>
          <w:sz w:val="24"/>
          <w:szCs w:val="24"/>
          <w:lang w:eastAsia="ar-SA"/>
        </w:rPr>
      </w:pPr>
      <w:r w:rsidRPr="00DF0C5D">
        <w:rPr>
          <w:rFonts w:eastAsia="Times New Roman" w:cs="Times New Roman"/>
          <w:sz w:val="24"/>
          <w:szCs w:val="24"/>
          <w:lang w:eastAsia="ar-SA"/>
        </w:rPr>
        <w:t xml:space="preserve">przerwanie wykonywania przedmiotu umowy na okres dłuższy niż </w:t>
      </w:r>
      <w:r w:rsidR="00D80146" w:rsidRPr="00DF0C5D">
        <w:rPr>
          <w:rFonts w:eastAsia="Times New Roman" w:cs="Times New Roman"/>
          <w:sz w:val="24"/>
          <w:szCs w:val="24"/>
          <w:lang w:eastAsia="ar-SA"/>
        </w:rPr>
        <w:t xml:space="preserve">3 </w:t>
      </w:r>
      <w:r w:rsidRPr="00DF0C5D">
        <w:rPr>
          <w:rFonts w:eastAsia="Times New Roman" w:cs="Times New Roman"/>
          <w:sz w:val="24"/>
          <w:szCs w:val="24"/>
          <w:lang w:eastAsia="ar-SA"/>
        </w:rPr>
        <w:t>dni,</w:t>
      </w:r>
    </w:p>
    <w:p w14:paraId="2DD3E564" w14:textId="1BE5FD25" w:rsidR="00084ACE" w:rsidRPr="00DF0C5D" w:rsidRDefault="00084ACE" w:rsidP="009C4837">
      <w:pPr>
        <w:widowControl w:val="0"/>
        <w:numPr>
          <w:ilvl w:val="0"/>
          <w:numId w:val="6"/>
        </w:numPr>
        <w:tabs>
          <w:tab w:val="left" w:pos="426"/>
          <w:tab w:val="left" w:pos="851"/>
          <w:tab w:val="num" w:pos="1276"/>
        </w:tabs>
        <w:suppressAutoHyphens/>
        <w:autoSpaceDE w:val="0"/>
        <w:spacing w:after="0" w:line="240" w:lineRule="auto"/>
        <w:ind w:left="851" w:hanging="425"/>
        <w:jc w:val="both"/>
        <w:rPr>
          <w:rFonts w:eastAsia="Times New Roman" w:cs="Times New Roman"/>
          <w:sz w:val="24"/>
          <w:szCs w:val="24"/>
          <w:lang w:eastAsia="ar-SA"/>
        </w:rPr>
      </w:pPr>
      <w:r w:rsidRPr="00DF0C5D">
        <w:rPr>
          <w:rFonts w:eastAsia="Times New Roman" w:cs="Times New Roman"/>
          <w:sz w:val="24"/>
          <w:szCs w:val="24"/>
          <w:lang w:eastAsia="ar-SA"/>
        </w:rPr>
        <w:t xml:space="preserve">naruszenia obowiązków zatrudnienia na podstawie umowy o pracę osób wykonujących czynności w trakcie realizacji umowy, o których mowa w </w:t>
      </w:r>
      <w:r w:rsidRPr="00DF0C5D">
        <w:rPr>
          <w:rFonts w:eastAsia="Times New Roman" w:cs="Times New Roman"/>
          <w:sz w:val="24"/>
          <w:szCs w:val="24"/>
          <w:lang w:eastAsia="pl-PL"/>
        </w:rPr>
        <w:t xml:space="preserve">§ </w:t>
      </w:r>
      <w:r w:rsidR="001C6119" w:rsidRPr="00DF0C5D">
        <w:rPr>
          <w:rFonts w:eastAsia="Times New Roman" w:cs="Times New Roman"/>
          <w:sz w:val="24"/>
          <w:szCs w:val="24"/>
          <w:lang w:eastAsia="pl-PL"/>
        </w:rPr>
        <w:t>6</w:t>
      </w:r>
      <w:r w:rsidRPr="00DF0C5D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Pr="00DF0C5D">
        <w:rPr>
          <w:rFonts w:eastAsia="Times New Roman" w:cs="Times New Roman"/>
          <w:sz w:val="24"/>
          <w:szCs w:val="24"/>
          <w:lang w:eastAsia="ar-SA"/>
        </w:rPr>
        <w:t xml:space="preserve">ust. </w:t>
      </w:r>
      <w:r w:rsidR="009167AF" w:rsidRPr="00DF0C5D">
        <w:rPr>
          <w:rFonts w:eastAsia="Times New Roman" w:cs="Times New Roman"/>
          <w:sz w:val="24"/>
          <w:szCs w:val="24"/>
          <w:lang w:eastAsia="ar-SA"/>
        </w:rPr>
        <w:t>1</w:t>
      </w:r>
      <w:r w:rsidRPr="00DF0C5D">
        <w:rPr>
          <w:rFonts w:eastAsia="Times New Roman" w:cs="Times New Roman"/>
          <w:sz w:val="24"/>
          <w:szCs w:val="24"/>
          <w:lang w:eastAsia="ar-SA"/>
        </w:rPr>
        <w:t>.</w:t>
      </w:r>
    </w:p>
    <w:p w14:paraId="3513EBD2" w14:textId="77777777" w:rsidR="00084ACE" w:rsidRPr="00DF0C5D" w:rsidRDefault="00084ACE" w:rsidP="009C4837">
      <w:pPr>
        <w:widowControl w:val="0"/>
        <w:numPr>
          <w:ilvl w:val="0"/>
          <w:numId w:val="7"/>
        </w:numPr>
        <w:tabs>
          <w:tab w:val="left" w:pos="426"/>
          <w:tab w:val="num" w:pos="709"/>
          <w:tab w:val="left" w:pos="851"/>
          <w:tab w:val="num" w:pos="1276"/>
        </w:tabs>
        <w:suppressAutoHyphens/>
        <w:autoSpaceDE w:val="0"/>
        <w:spacing w:after="0" w:line="240" w:lineRule="auto"/>
        <w:ind w:left="426"/>
        <w:jc w:val="both"/>
        <w:rPr>
          <w:rFonts w:eastAsia="Times New Roman" w:cs="Times New Roman"/>
          <w:sz w:val="24"/>
          <w:szCs w:val="24"/>
          <w:lang w:eastAsia="ar-SA"/>
        </w:rPr>
      </w:pPr>
      <w:r w:rsidRPr="00DF0C5D">
        <w:rPr>
          <w:rFonts w:eastAsia="Times New Roman" w:cs="Times New Roman"/>
          <w:sz w:val="24"/>
          <w:szCs w:val="24"/>
          <w:lang w:eastAsia="ar-SA"/>
        </w:rPr>
        <w:t>Zamawiający ma także prawo odstąpić od umowy w następujących sytuacjach:</w:t>
      </w:r>
    </w:p>
    <w:p w14:paraId="584AA8FF" w14:textId="77777777" w:rsidR="00084ACE" w:rsidRPr="00DF0C5D" w:rsidRDefault="00084ACE" w:rsidP="009C4837">
      <w:pPr>
        <w:widowControl w:val="0"/>
        <w:numPr>
          <w:ilvl w:val="1"/>
          <w:numId w:val="2"/>
        </w:numPr>
        <w:tabs>
          <w:tab w:val="num" w:pos="851"/>
        </w:tabs>
        <w:suppressAutoHyphens/>
        <w:autoSpaceDE w:val="0"/>
        <w:spacing w:after="0" w:line="240" w:lineRule="auto"/>
        <w:ind w:left="851" w:hanging="425"/>
        <w:jc w:val="both"/>
        <w:rPr>
          <w:rFonts w:eastAsia="Times New Roman" w:cs="Times New Roman"/>
          <w:sz w:val="24"/>
          <w:szCs w:val="24"/>
          <w:lang w:eastAsia="ar-SA"/>
        </w:rPr>
      </w:pPr>
      <w:r w:rsidRPr="00DF0C5D">
        <w:rPr>
          <w:rFonts w:eastAsia="Times New Roman" w:cs="Times New Roman"/>
          <w:sz w:val="24"/>
          <w:szCs w:val="24"/>
          <w:lang w:eastAsia="ar-SA"/>
        </w:rPr>
        <w:t xml:space="preserve">utrata przez Wykonawcę prawa do wykonywania działalności będącej przedmiotem niniejszej umowy, </w:t>
      </w:r>
    </w:p>
    <w:p w14:paraId="43422EB1" w14:textId="77777777" w:rsidR="00084ACE" w:rsidRPr="00DF0C5D" w:rsidRDefault="00084ACE" w:rsidP="009C4837">
      <w:pPr>
        <w:widowControl w:val="0"/>
        <w:numPr>
          <w:ilvl w:val="1"/>
          <w:numId w:val="2"/>
        </w:numPr>
        <w:tabs>
          <w:tab w:val="num" w:pos="851"/>
        </w:tabs>
        <w:suppressAutoHyphens/>
        <w:autoSpaceDE w:val="0"/>
        <w:spacing w:after="0" w:line="240" w:lineRule="auto"/>
        <w:ind w:left="851" w:hanging="425"/>
        <w:jc w:val="both"/>
        <w:rPr>
          <w:rFonts w:eastAsia="Times New Roman" w:cs="Times New Roman"/>
          <w:sz w:val="24"/>
          <w:szCs w:val="24"/>
          <w:lang w:eastAsia="ar-SA"/>
        </w:rPr>
      </w:pPr>
      <w:r w:rsidRPr="00DF0C5D">
        <w:rPr>
          <w:rFonts w:eastAsia="Times New Roman" w:cs="Times New Roman"/>
          <w:sz w:val="24"/>
          <w:szCs w:val="24"/>
          <w:lang w:eastAsia="ar-SA"/>
        </w:rPr>
        <w:t>gdy Wykonawca znajduje się w stanie zagrażającym niewypłacalnością lub przechodzi w stan likwidacji w celach innych niż przekształcenia przedsiębiorstwa lub połączenia się z innym przedsiębiorstwem,</w:t>
      </w:r>
    </w:p>
    <w:p w14:paraId="5D061B9C" w14:textId="77777777" w:rsidR="00084ACE" w:rsidRPr="00DF0C5D" w:rsidRDefault="00084ACE" w:rsidP="009C4837">
      <w:pPr>
        <w:widowControl w:val="0"/>
        <w:numPr>
          <w:ilvl w:val="1"/>
          <w:numId w:val="2"/>
        </w:numPr>
        <w:tabs>
          <w:tab w:val="num" w:pos="851"/>
        </w:tabs>
        <w:suppressAutoHyphens/>
        <w:autoSpaceDE w:val="0"/>
        <w:spacing w:after="0" w:line="240" w:lineRule="auto"/>
        <w:ind w:left="851" w:hanging="425"/>
        <w:jc w:val="both"/>
        <w:rPr>
          <w:rFonts w:eastAsia="Times New Roman" w:cs="Times New Roman"/>
          <w:sz w:val="24"/>
          <w:szCs w:val="24"/>
          <w:lang w:eastAsia="ar-SA"/>
        </w:rPr>
      </w:pPr>
      <w:r w:rsidRPr="00DF0C5D">
        <w:rPr>
          <w:rFonts w:eastAsia="Times New Roman" w:cs="Times New Roman"/>
          <w:sz w:val="24"/>
          <w:szCs w:val="24"/>
          <w:lang w:eastAsia="ar-SA"/>
        </w:rPr>
        <w:t>gdy zostanie wydany nakaz zajęcia majątku Wykonawcy lub gdy zostanie wszczęte postępowanie egzekucyjne w stopniu uniemożliwiającym realizację umowy.</w:t>
      </w:r>
    </w:p>
    <w:p w14:paraId="4E5E0B4F" w14:textId="77777777" w:rsidR="00084ACE" w:rsidRPr="00DF0C5D" w:rsidRDefault="00084ACE" w:rsidP="009C4837">
      <w:pPr>
        <w:widowControl w:val="0"/>
        <w:numPr>
          <w:ilvl w:val="0"/>
          <w:numId w:val="7"/>
        </w:numPr>
        <w:tabs>
          <w:tab w:val="left" w:pos="426"/>
          <w:tab w:val="num" w:pos="709"/>
          <w:tab w:val="left" w:pos="851"/>
          <w:tab w:val="num" w:pos="1276"/>
        </w:tabs>
        <w:suppressAutoHyphens/>
        <w:autoSpaceDE w:val="0"/>
        <w:spacing w:after="0" w:line="240" w:lineRule="auto"/>
        <w:ind w:left="426"/>
        <w:jc w:val="both"/>
        <w:rPr>
          <w:rFonts w:eastAsia="Times New Roman" w:cs="Times New Roman"/>
          <w:sz w:val="24"/>
          <w:szCs w:val="24"/>
          <w:lang w:eastAsia="ar-SA"/>
        </w:rPr>
      </w:pPr>
      <w:r w:rsidRPr="00DF0C5D">
        <w:rPr>
          <w:rFonts w:eastAsia="Times New Roman" w:cs="Times New Roman"/>
          <w:sz w:val="24"/>
          <w:szCs w:val="24"/>
          <w:lang w:eastAsia="ar-SA"/>
        </w:rPr>
        <w:t>Warunkiem odstąpienia przez Zamawiającego od umowy w przypadkach opisanych w ust. 2 jest uprzednie wezwanie Wykonawcy do wykonywania swoich obowiązków zgodnie z umową oraz wyznaczenie w tym celu dodatkowego 3 dniowego terminu.</w:t>
      </w:r>
    </w:p>
    <w:p w14:paraId="08E4B529" w14:textId="77777777" w:rsidR="00084ACE" w:rsidRPr="00DF0C5D" w:rsidRDefault="00084ACE" w:rsidP="009C4837">
      <w:pPr>
        <w:widowControl w:val="0"/>
        <w:numPr>
          <w:ilvl w:val="0"/>
          <w:numId w:val="7"/>
        </w:numPr>
        <w:tabs>
          <w:tab w:val="left" w:pos="426"/>
        </w:tabs>
        <w:suppressAutoHyphens/>
        <w:autoSpaceDE w:val="0"/>
        <w:spacing w:after="0" w:line="240" w:lineRule="auto"/>
        <w:ind w:left="426" w:hanging="426"/>
        <w:jc w:val="both"/>
        <w:rPr>
          <w:rFonts w:eastAsia="Times New Roman" w:cs="Times New Roman"/>
          <w:sz w:val="24"/>
          <w:szCs w:val="24"/>
          <w:lang w:eastAsia="ar-SA"/>
        </w:rPr>
      </w:pPr>
      <w:r w:rsidRPr="00DF0C5D">
        <w:rPr>
          <w:rFonts w:eastAsia="Times New Roman" w:cs="Times New Roman"/>
          <w:sz w:val="24"/>
          <w:szCs w:val="24"/>
          <w:lang w:eastAsia="ar-SA"/>
        </w:rPr>
        <w:t>Zamawiający może odstąpić od umowy w</w:t>
      </w:r>
      <w:r w:rsidRPr="00DF0C5D">
        <w:rPr>
          <w:rFonts w:eastAsia="Times New Roman" w:cs="Times New Roman"/>
          <w:sz w:val="24"/>
          <w:szCs w:val="24"/>
          <w:lang w:eastAsia="pl-PL"/>
        </w:rPr>
        <w:t xml:space="preserve"> razie zaistnienia istotnej zmiany okoliczności powodującej, że wykonanie umowy nie leży w interesie publicznym, czego nie można było przewidzieć w chwili zawarcia umowy.</w:t>
      </w:r>
    </w:p>
    <w:p w14:paraId="4906A91B" w14:textId="77777777" w:rsidR="00084ACE" w:rsidRPr="00DF0C5D" w:rsidRDefault="00084ACE" w:rsidP="009C4837">
      <w:pPr>
        <w:widowControl w:val="0"/>
        <w:numPr>
          <w:ilvl w:val="0"/>
          <w:numId w:val="7"/>
        </w:numPr>
        <w:tabs>
          <w:tab w:val="left" w:pos="426"/>
          <w:tab w:val="num" w:pos="709"/>
        </w:tabs>
        <w:suppressAutoHyphens/>
        <w:autoSpaceDE w:val="0"/>
        <w:spacing w:after="0" w:line="240" w:lineRule="auto"/>
        <w:ind w:left="426"/>
        <w:jc w:val="both"/>
        <w:rPr>
          <w:rFonts w:eastAsia="Times New Roman" w:cs="Times New Roman"/>
          <w:sz w:val="24"/>
          <w:szCs w:val="24"/>
          <w:lang w:eastAsia="ar-SA"/>
        </w:rPr>
      </w:pPr>
      <w:r w:rsidRPr="00DF0C5D">
        <w:rPr>
          <w:rFonts w:eastAsia="Times New Roman" w:cs="Times New Roman"/>
          <w:sz w:val="24"/>
          <w:szCs w:val="24"/>
          <w:lang w:eastAsia="ar-SA"/>
        </w:rPr>
        <w:t xml:space="preserve">Odstąpienie od umowy powinno nastąpić na piśmie oraz zawierać uzasadnienie. </w:t>
      </w:r>
    </w:p>
    <w:p w14:paraId="1F924807" w14:textId="77777777" w:rsidR="00084ACE" w:rsidRPr="00DF0C5D" w:rsidRDefault="00084ACE" w:rsidP="00F7144B">
      <w:pPr>
        <w:widowControl w:val="0"/>
        <w:tabs>
          <w:tab w:val="left" w:pos="426"/>
        </w:tabs>
        <w:suppressAutoHyphens/>
        <w:autoSpaceDE w:val="0"/>
        <w:spacing w:after="0" w:line="240" w:lineRule="auto"/>
        <w:ind w:left="426"/>
        <w:jc w:val="both"/>
        <w:rPr>
          <w:rFonts w:eastAsia="Times New Roman" w:cs="Times New Roman"/>
          <w:sz w:val="24"/>
          <w:szCs w:val="24"/>
          <w:lang w:eastAsia="ar-SA"/>
        </w:rPr>
      </w:pPr>
    </w:p>
    <w:p w14:paraId="72FAB59D" w14:textId="77777777" w:rsidR="00CE0FB6" w:rsidRPr="00DF0C5D" w:rsidRDefault="00CE0FB6" w:rsidP="00F7144B">
      <w:pPr>
        <w:spacing w:after="0" w:line="240" w:lineRule="auto"/>
        <w:ind w:left="-540" w:right="252" w:firstLine="720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14:paraId="65851E2C" w14:textId="77777777" w:rsidR="0032441E" w:rsidRPr="00DF0C5D" w:rsidRDefault="0032441E" w:rsidP="00F7144B">
      <w:pPr>
        <w:spacing w:after="0" w:line="240" w:lineRule="auto"/>
        <w:ind w:left="-540" w:right="252" w:firstLine="720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14:paraId="3405FBCE" w14:textId="77777777" w:rsidR="0032441E" w:rsidRPr="00DF0C5D" w:rsidRDefault="0032441E" w:rsidP="00F7144B">
      <w:pPr>
        <w:spacing w:after="0" w:line="240" w:lineRule="auto"/>
        <w:ind w:left="-540" w:right="252" w:firstLine="720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14:paraId="7FE9630D" w14:textId="7D117AFF" w:rsidR="0032441E" w:rsidRDefault="0032441E" w:rsidP="00F7144B">
      <w:pPr>
        <w:spacing w:after="0" w:line="240" w:lineRule="auto"/>
        <w:ind w:left="-540" w:right="252" w:firstLine="720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14:paraId="22A88BC3" w14:textId="37068CE2" w:rsidR="00F15C5B" w:rsidRDefault="00F15C5B" w:rsidP="00F7144B">
      <w:pPr>
        <w:spacing w:after="0" w:line="240" w:lineRule="auto"/>
        <w:ind w:left="-540" w:right="252" w:firstLine="720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14:paraId="11579A2A" w14:textId="68C1EB7D" w:rsidR="00F15C5B" w:rsidRDefault="00F15C5B" w:rsidP="00F7144B">
      <w:pPr>
        <w:spacing w:after="0" w:line="240" w:lineRule="auto"/>
        <w:ind w:left="-540" w:right="252" w:firstLine="720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14:paraId="7273F705" w14:textId="77777777" w:rsidR="00F15C5B" w:rsidRPr="00DF0C5D" w:rsidRDefault="00F15C5B" w:rsidP="00F7144B">
      <w:pPr>
        <w:spacing w:after="0" w:line="240" w:lineRule="auto"/>
        <w:ind w:left="-540" w:right="252" w:firstLine="720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14:paraId="49E1F881" w14:textId="668AFCCF" w:rsidR="00084ACE" w:rsidRPr="00DF0C5D" w:rsidRDefault="00084ACE" w:rsidP="00F7144B">
      <w:pPr>
        <w:spacing w:after="0" w:line="240" w:lineRule="auto"/>
        <w:ind w:left="-540" w:right="252" w:firstLine="720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DF0C5D">
        <w:rPr>
          <w:rFonts w:eastAsia="Times New Roman" w:cs="Times New Roman"/>
          <w:b/>
          <w:sz w:val="24"/>
          <w:szCs w:val="24"/>
          <w:lang w:eastAsia="pl-PL"/>
        </w:rPr>
        <w:lastRenderedPageBreak/>
        <w:t>§ 1</w:t>
      </w:r>
      <w:r w:rsidR="00F15C5B">
        <w:rPr>
          <w:rFonts w:eastAsia="Times New Roman" w:cs="Times New Roman"/>
          <w:b/>
          <w:sz w:val="24"/>
          <w:szCs w:val="24"/>
          <w:lang w:eastAsia="pl-PL"/>
        </w:rPr>
        <w:t>2</w:t>
      </w:r>
      <w:r w:rsidRPr="00DF0C5D">
        <w:rPr>
          <w:rFonts w:eastAsia="Times New Roman" w:cs="Times New Roman"/>
          <w:b/>
          <w:sz w:val="24"/>
          <w:szCs w:val="24"/>
          <w:lang w:eastAsia="pl-PL"/>
        </w:rPr>
        <w:t>.</w:t>
      </w:r>
    </w:p>
    <w:p w14:paraId="7D073D08" w14:textId="77777777" w:rsidR="00084ACE" w:rsidRPr="00DF0C5D" w:rsidRDefault="00084ACE" w:rsidP="00F7144B">
      <w:pPr>
        <w:spacing w:after="0" w:line="240" w:lineRule="auto"/>
        <w:ind w:left="360" w:hanging="360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DF0C5D">
        <w:rPr>
          <w:rFonts w:eastAsia="Times New Roman" w:cs="Times New Roman"/>
          <w:b/>
          <w:sz w:val="24"/>
          <w:szCs w:val="24"/>
          <w:lang w:eastAsia="pl-PL"/>
        </w:rPr>
        <w:t>P</w:t>
      </w:r>
      <w:r w:rsidRPr="00DF0C5D">
        <w:rPr>
          <w:rFonts w:eastAsia="Times New Roman" w:cs="Times New Roman"/>
          <w:b/>
          <w:bCs/>
          <w:sz w:val="24"/>
          <w:szCs w:val="24"/>
          <w:lang w:eastAsia="pl-PL"/>
        </w:rPr>
        <w:t>ostanowienia końcowe</w:t>
      </w:r>
    </w:p>
    <w:p w14:paraId="128E9862" w14:textId="37A81012" w:rsidR="00084ACE" w:rsidRDefault="00084ACE" w:rsidP="00F7144B">
      <w:pPr>
        <w:spacing w:after="0" w:line="240" w:lineRule="auto"/>
        <w:ind w:left="-540" w:right="252" w:firstLine="720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14:paraId="457D5F73" w14:textId="77777777" w:rsidR="00F15C5B" w:rsidRPr="00DF0C5D" w:rsidRDefault="00F15C5B" w:rsidP="00F7144B">
      <w:pPr>
        <w:spacing w:after="0" w:line="240" w:lineRule="auto"/>
        <w:ind w:left="-540" w:right="252" w:firstLine="720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14:paraId="0378B2D5" w14:textId="77777777" w:rsidR="00084ACE" w:rsidRPr="00DF0C5D" w:rsidRDefault="00084ACE" w:rsidP="009C4837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DF0C5D">
        <w:rPr>
          <w:rFonts w:eastAsia="Times New Roman" w:cs="Times New Roman"/>
          <w:sz w:val="24"/>
          <w:szCs w:val="24"/>
          <w:lang w:eastAsia="pl-PL"/>
        </w:rPr>
        <w:t>Wszelkie zawiadomienia, oświadczenia i inna korespondencja w związku z niniejszą umową sporządzona będzie w formie pisemnej pod rygorem nieważności. Zawiadomienia, oświadczenia i inna korespondencja może być przesyłana listem poleconym, doręczana osobiście lub faksem.</w:t>
      </w:r>
    </w:p>
    <w:p w14:paraId="487156F1" w14:textId="77777777" w:rsidR="00084ACE" w:rsidRPr="00DF0C5D" w:rsidRDefault="00084ACE" w:rsidP="009C4837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DF0C5D">
        <w:rPr>
          <w:rFonts w:eastAsia="Times New Roman" w:cs="Times New Roman"/>
          <w:sz w:val="24"/>
          <w:szCs w:val="24"/>
          <w:lang w:eastAsia="pl-PL"/>
        </w:rPr>
        <w:t>Wykonawca nie może zbywać na rzecz osób trzecich wierzytelności powstałych w wyniku realizacji niniejszej umowy.</w:t>
      </w:r>
    </w:p>
    <w:p w14:paraId="3F2132EB" w14:textId="77777777" w:rsidR="00084ACE" w:rsidRPr="00DF0C5D" w:rsidRDefault="00084ACE" w:rsidP="009C4837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DF0C5D">
        <w:rPr>
          <w:rFonts w:eastAsia="Times New Roman" w:cs="Times New Roman"/>
          <w:sz w:val="24"/>
          <w:szCs w:val="24"/>
          <w:lang w:eastAsia="pl-PL"/>
        </w:rPr>
        <w:t>Wszelkie spory w związku z wykonaniem umowy będą rozstrzygane przez sąd właściwy rzeczowo i miejscowo dla siedziby Zamawiającego.</w:t>
      </w:r>
    </w:p>
    <w:p w14:paraId="77AB3344" w14:textId="77777777" w:rsidR="00084ACE" w:rsidRPr="00DF0C5D" w:rsidRDefault="00084ACE" w:rsidP="009C4837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DF0C5D">
        <w:rPr>
          <w:rFonts w:eastAsia="Times New Roman" w:cs="Times New Roman"/>
          <w:sz w:val="24"/>
          <w:szCs w:val="24"/>
          <w:lang w:eastAsia="pl-PL"/>
        </w:rPr>
        <w:t>Wykonywanie umowy za pomocą podwykonawców wymaga zgody Zamawiającego.</w:t>
      </w:r>
    </w:p>
    <w:p w14:paraId="7DDAA5FE" w14:textId="77777777" w:rsidR="00084ACE" w:rsidRPr="00DF0C5D" w:rsidRDefault="00084ACE" w:rsidP="009C4837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DF0C5D">
        <w:rPr>
          <w:rFonts w:eastAsia="Times New Roman" w:cs="Times New Roman"/>
          <w:sz w:val="24"/>
          <w:szCs w:val="24"/>
          <w:lang w:eastAsia="pl-PL"/>
        </w:rPr>
        <w:t>W sprawach nieuregulowanych niniejszą umową mają zastosowanie przepisy kodeksu cywilnego, ustawy Prawo zamówień publicznych, ustawy o utrzymaniu czystości i porządku w gminie oraz wskazane w umowie przepisy szczególne.</w:t>
      </w:r>
    </w:p>
    <w:p w14:paraId="481F0FDD" w14:textId="77777777" w:rsidR="00084ACE" w:rsidRPr="00DF0C5D" w:rsidRDefault="00084ACE" w:rsidP="009C4837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DF0C5D">
        <w:rPr>
          <w:rFonts w:eastAsia="Times New Roman" w:cs="Times New Roman"/>
          <w:sz w:val="24"/>
          <w:szCs w:val="24"/>
          <w:lang w:eastAsia="pl-PL"/>
        </w:rPr>
        <w:t>Umowę sporządzono w czterech jednobrzmiących egzemplarzach, z których jeden otrzyma Wykonawca, a trzy Zamawiający.</w:t>
      </w:r>
    </w:p>
    <w:p w14:paraId="6AB05E3C" w14:textId="77777777" w:rsidR="00084ACE" w:rsidRPr="00DF0C5D" w:rsidRDefault="00084ACE" w:rsidP="00F7144B">
      <w:pPr>
        <w:spacing w:after="0" w:line="240" w:lineRule="auto"/>
        <w:ind w:left="-540" w:right="252" w:firstLine="720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14:paraId="0B1C128B" w14:textId="77777777" w:rsidR="00084ACE" w:rsidRPr="00DF0C5D" w:rsidRDefault="00084ACE" w:rsidP="00F7144B">
      <w:pPr>
        <w:spacing w:after="0" w:line="240" w:lineRule="auto"/>
        <w:ind w:left="-540" w:right="252" w:firstLine="720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14:paraId="4F0023CE" w14:textId="77777777" w:rsidR="00084ACE" w:rsidRPr="00DF0C5D" w:rsidRDefault="00084ACE" w:rsidP="00F7144B">
      <w:pPr>
        <w:spacing w:after="0" w:line="240" w:lineRule="auto"/>
        <w:ind w:left="-540" w:right="252" w:firstLine="720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14:paraId="536A7059" w14:textId="77777777" w:rsidR="00084ACE" w:rsidRPr="00DF0C5D" w:rsidRDefault="00084ACE" w:rsidP="00F7144B">
      <w:pPr>
        <w:spacing w:after="0" w:line="240" w:lineRule="auto"/>
        <w:ind w:left="-540" w:right="252" w:firstLine="720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14:paraId="3564F05B" w14:textId="21F3FACB" w:rsidR="00084ACE" w:rsidRPr="00DF0C5D" w:rsidRDefault="00084ACE" w:rsidP="00F7144B">
      <w:pPr>
        <w:spacing w:after="0" w:line="240" w:lineRule="auto"/>
        <w:ind w:right="252" w:firstLine="360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DF0C5D">
        <w:rPr>
          <w:rFonts w:eastAsia="Times New Roman" w:cs="Times New Roman"/>
          <w:b/>
          <w:sz w:val="24"/>
          <w:szCs w:val="24"/>
          <w:lang w:eastAsia="pl-PL"/>
        </w:rPr>
        <w:t xml:space="preserve">     </w:t>
      </w:r>
    </w:p>
    <w:p w14:paraId="27E8F08D" w14:textId="77777777" w:rsidR="00CE0FB6" w:rsidRPr="00DF0C5D" w:rsidRDefault="00CE0FB6" w:rsidP="00F7144B">
      <w:pPr>
        <w:spacing w:after="0" w:line="240" w:lineRule="auto"/>
        <w:ind w:right="252" w:firstLine="360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14:paraId="7C65ADB8" w14:textId="7CCFF760" w:rsidR="00084ACE" w:rsidRPr="00DF0C5D" w:rsidRDefault="00084ACE" w:rsidP="00F7144B">
      <w:pPr>
        <w:spacing w:after="0" w:line="240" w:lineRule="auto"/>
        <w:ind w:right="252" w:firstLine="360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DF0C5D">
        <w:rPr>
          <w:rFonts w:eastAsia="Times New Roman" w:cs="Times New Roman"/>
          <w:b/>
          <w:sz w:val="24"/>
          <w:szCs w:val="24"/>
          <w:lang w:eastAsia="pl-PL"/>
        </w:rPr>
        <w:t xml:space="preserve">  ZAMAWIAJĄCY                                                                  </w:t>
      </w:r>
      <w:r w:rsidR="0032441E" w:rsidRPr="00DF0C5D">
        <w:rPr>
          <w:rFonts w:eastAsia="Times New Roman" w:cs="Times New Roman"/>
          <w:b/>
          <w:sz w:val="24"/>
          <w:szCs w:val="24"/>
          <w:lang w:eastAsia="pl-PL"/>
        </w:rPr>
        <w:tab/>
      </w:r>
      <w:r w:rsidR="0032441E" w:rsidRPr="00DF0C5D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DF0C5D">
        <w:rPr>
          <w:rFonts w:eastAsia="Times New Roman" w:cs="Times New Roman"/>
          <w:b/>
          <w:sz w:val="24"/>
          <w:szCs w:val="24"/>
          <w:lang w:eastAsia="pl-PL"/>
        </w:rPr>
        <w:t xml:space="preserve">      WYKONAWCA</w:t>
      </w:r>
    </w:p>
    <w:p w14:paraId="63C663CD" w14:textId="77777777" w:rsidR="00084ACE" w:rsidRPr="00DF0C5D" w:rsidRDefault="00084ACE" w:rsidP="00F7144B">
      <w:pPr>
        <w:spacing w:after="0" w:line="240" w:lineRule="auto"/>
        <w:ind w:right="252"/>
        <w:rPr>
          <w:rFonts w:eastAsia="Times New Roman" w:cs="Times New Roman"/>
          <w:sz w:val="24"/>
          <w:szCs w:val="24"/>
          <w:lang w:eastAsia="pl-PL"/>
        </w:rPr>
      </w:pPr>
    </w:p>
    <w:p w14:paraId="4CEFA855" w14:textId="77777777" w:rsidR="00084ACE" w:rsidRPr="00DF0C5D" w:rsidRDefault="00084ACE" w:rsidP="00F7144B">
      <w:pPr>
        <w:spacing w:after="0" w:line="240" w:lineRule="auto"/>
        <w:ind w:right="252"/>
        <w:rPr>
          <w:rFonts w:eastAsia="Times New Roman" w:cs="Times New Roman"/>
          <w:sz w:val="24"/>
          <w:szCs w:val="24"/>
          <w:lang w:eastAsia="pl-PL"/>
        </w:rPr>
      </w:pPr>
    </w:p>
    <w:p w14:paraId="21199E32" w14:textId="77777777" w:rsidR="00084ACE" w:rsidRPr="00DF0C5D" w:rsidRDefault="00084ACE" w:rsidP="00F7144B">
      <w:pPr>
        <w:spacing w:after="0" w:line="240" w:lineRule="auto"/>
        <w:ind w:right="252"/>
        <w:rPr>
          <w:rFonts w:eastAsia="Times New Roman" w:cs="Times New Roman"/>
          <w:sz w:val="24"/>
          <w:szCs w:val="24"/>
          <w:lang w:eastAsia="pl-PL"/>
        </w:rPr>
      </w:pPr>
    </w:p>
    <w:p w14:paraId="3C7B1E1C" w14:textId="6D68BE98" w:rsidR="00084ACE" w:rsidRPr="00DF0C5D" w:rsidRDefault="00084ACE" w:rsidP="00F7144B">
      <w:pPr>
        <w:spacing w:after="0" w:line="240" w:lineRule="auto"/>
        <w:ind w:left="-540" w:right="252" w:firstLine="720"/>
        <w:rPr>
          <w:rFonts w:eastAsia="Times New Roman" w:cs="Times New Roman"/>
          <w:sz w:val="24"/>
          <w:szCs w:val="24"/>
          <w:lang w:eastAsia="pl-PL"/>
        </w:rPr>
      </w:pPr>
      <w:r w:rsidRPr="00DF0C5D">
        <w:rPr>
          <w:rFonts w:eastAsia="Times New Roman" w:cs="Times New Roman"/>
          <w:sz w:val="24"/>
          <w:szCs w:val="24"/>
          <w:lang w:eastAsia="pl-PL"/>
        </w:rPr>
        <w:t xml:space="preserve">  ……</w:t>
      </w:r>
      <w:r w:rsidR="00CE0FB6" w:rsidRPr="00DF0C5D">
        <w:rPr>
          <w:rFonts w:eastAsia="Times New Roman" w:cs="Times New Roman"/>
          <w:sz w:val="24"/>
          <w:szCs w:val="24"/>
          <w:lang w:eastAsia="pl-PL"/>
        </w:rPr>
        <w:t>……</w:t>
      </w:r>
      <w:r w:rsidRPr="00DF0C5D">
        <w:rPr>
          <w:rFonts w:eastAsia="Times New Roman" w:cs="Times New Roman"/>
          <w:sz w:val="24"/>
          <w:szCs w:val="24"/>
          <w:lang w:eastAsia="pl-PL"/>
        </w:rPr>
        <w:t xml:space="preserve">……………………..                                                      </w:t>
      </w:r>
      <w:r w:rsidR="0032441E" w:rsidRPr="00DF0C5D">
        <w:rPr>
          <w:rFonts w:eastAsia="Times New Roman" w:cs="Times New Roman"/>
          <w:sz w:val="24"/>
          <w:szCs w:val="24"/>
          <w:lang w:eastAsia="pl-PL"/>
        </w:rPr>
        <w:tab/>
      </w:r>
      <w:r w:rsidR="0032441E" w:rsidRPr="00DF0C5D">
        <w:rPr>
          <w:rFonts w:eastAsia="Times New Roman" w:cs="Times New Roman"/>
          <w:sz w:val="24"/>
          <w:szCs w:val="24"/>
          <w:lang w:eastAsia="pl-PL"/>
        </w:rPr>
        <w:tab/>
      </w:r>
      <w:r w:rsidRPr="00DF0C5D">
        <w:rPr>
          <w:rFonts w:eastAsia="Times New Roman" w:cs="Times New Roman"/>
          <w:sz w:val="24"/>
          <w:szCs w:val="24"/>
          <w:lang w:eastAsia="pl-PL"/>
        </w:rPr>
        <w:t xml:space="preserve">     ………………………</w:t>
      </w:r>
      <w:r w:rsidR="00CE0FB6" w:rsidRPr="00DF0C5D">
        <w:rPr>
          <w:rFonts w:eastAsia="Times New Roman" w:cs="Times New Roman"/>
          <w:sz w:val="24"/>
          <w:szCs w:val="24"/>
          <w:lang w:eastAsia="pl-PL"/>
        </w:rPr>
        <w:t>..</w:t>
      </w:r>
      <w:r w:rsidRPr="00DF0C5D">
        <w:rPr>
          <w:rFonts w:eastAsia="Times New Roman" w:cs="Times New Roman"/>
          <w:sz w:val="24"/>
          <w:szCs w:val="24"/>
          <w:lang w:eastAsia="pl-PL"/>
        </w:rPr>
        <w:t>...</w:t>
      </w:r>
      <w:r w:rsidR="00CE0FB6" w:rsidRPr="00DF0C5D">
        <w:rPr>
          <w:rFonts w:eastAsia="Times New Roman" w:cs="Times New Roman"/>
          <w:sz w:val="24"/>
          <w:szCs w:val="24"/>
          <w:lang w:eastAsia="pl-PL"/>
        </w:rPr>
        <w:t>.....</w:t>
      </w:r>
    </w:p>
    <w:p w14:paraId="5A3EE3EC" w14:textId="51521024" w:rsidR="00084ACE" w:rsidRPr="00DF0C5D" w:rsidRDefault="0032441E" w:rsidP="00F7144B">
      <w:pPr>
        <w:spacing w:after="0"/>
        <w:rPr>
          <w:rFonts w:eastAsiaTheme="minorHAnsi"/>
          <w:sz w:val="24"/>
          <w:szCs w:val="24"/>
        </w:rPr>
      </w:pPr>
      <w:r w:rsidRPr="00DF0C5D">
        <w:rPr>
          <w:rFonts w:eastAsiaTheme="minorHAnsi"/>
          <w:sz w:val="24"/>
          <w:szCs w:val="24"/>
        </w:rPr>
        <w:tab/>
      </w:r>
    </w:p>
    <w:p w14:paraId="4728CCF6" w14:textId="77777777" w:rsidR="00506894" w:rsidRPr="00DF0C5D" w:rsidRDefault="00506894" w:rsidP="00F7144B">
      <w:pPr>
        <w:spacing w:after="0"/>
        <w:rPr>
          <w:sz w:val="24"/>
          <w:szCs w:val="24"/>
        </w:rPr>
      </w:pPr>
    </w:p>
    <w:p w14:paraId="11EAFD14" w14:textId="77777777" w:rsidR="00CE0FB6" w:rsidRPr="00DF0C5D" w:rsidRDefault="00CE0FB6">
      <w:pPr>
        <w:spacing w:after="0"/>
        <w:rPr>
          <w:sz w:val="24"/>
          <w:szCs w:val="24"/>
        </w:rPr>
      </w:pPr>
    </w:p>
    <w:sectPr w:rsidR="00CE0FB6" w:rsidRPr="00DF0C5D" w:rsidSect="009F0635">
      <w:footerReference w:type="default" r:id="rId8"/>
      <w:headerReference w:type="first" r:id="rId9"/>
      <w:footerReference w:type="first" r:id="rId10"/>
      <w:pgSz w:w="11906" w:h="16838"/>
      <w:pgMar w:top="1560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95310" w14:textId="77777777" w:rsidR="00F16818" w:rsidRDefault="00F16818" w:rsidP="00AD2088">
      <w:pPr>
        <w:spacing w:after="0" w:line="240" w:lineRule="auto"/>
      </w:pPr>
      <w:r>
        <w:separator/>
      </w:r>
    </w:p>
  </w:endnote>
  <w:endnote w:type="continuationSeparator" w:id="0">
    <w:p w14:paraId="69580457" w14:textId="77777777" w:rsidR="00F16818" w:rsidRDefault="00F16818" w:rsidP="00AD2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9014507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sz w:val="18"/>
        <w:szCs w:val="18"/>
      </w:rPr>
    </w:sdtEndPr>
    <w:sdtContent>
      <w:sdt>
        <w:sdtPr>
          <w:rPr>
            <w:rFonts w:asciiTheme="majorHAnsi" w:hAnsiTheme="majorHAnsi" w:cstheme="majorHAnsi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7AED0C98" w14:textId="4139110D" w:rsidR="00CE0FB6" w:rsidRPr="00CE0FB6" w:rsidRDefault="00CE0FB6">
            <w:pPr>
              <w:pStyle w:val="Stopka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CE0FB6">
              <w:rPr>
                <w:rFonts w:asciiTheme="majorHAnsi" w:hAnsiTheme="majorHAnsi" w:cstheme="majorHAnsi"/>
                <w:sz w:val="18"/>
                <w:szCs w:val="18"/>
              </w:rPr>
              <w:t xml:space="preserve">Strona </w:t>
            </w:r>
            <w:r w:rsidRPr="00CE0FB6">
              <w:rPr>
                <w:rFonts w:asciiTheme="majorHAnsi" w:hAnsiTheme="majorHAnsi" w:cstheme="majorHAnsi"/>
                <w:sz w:val="18"/>
                <w:szCs w:val="18"/>
              </w:rPr>
              <w:fldChar w:fldCharType="begin"/>
            </w:r>
            <w:r w:rsidRPr="00CE0FB6">
              <w:rPr>
                <w:rFonts w:asciiTheme="majorHAnsi" w:hAnsiTheme="majorHAnsi" w:cstheme="majorHAnsi"/>
                <w:sz w:val="18"/>
                <w:szCs w:val="18"/>
              </w:rPr>
              <w:instrText>PAGE</w:instrText>
            </w:r>
            <w:r w:rsidRPr="00CE0FB6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CE0FB6">
              <w:rPr>
                <w:rFonts w:asciiTheme="majorHAnsi" w:hAnsiTheme="majorHAnsi" w:cstheme="majorHAnsi"/>
                <w:sz w:val="18"/>
                <w:szCs w:val="18"/>
              </w:rPr>
              <w:t>2</w:t>
            </w:r>
            <w:r w:rsidRPr="00CE0FB6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CE0FB6">
              <w:rPr>
                <w:rFonts w:asciiTheme="majorHAnsi" w:hAnsiTheme="majorHAnsi" w:cstheme="majorHAnsi"/>
                <w:sz w:val="18"/>
                <w:szCs w:val="18"/>
              </w:rPr>
              <w:t xml:space="preserve"> z </w:t>
            </w:r>
            <w:r w:rsidRPr="00CE0FB6">
              <w:rPr>
                <w:rFonts w:asciiTheme="majorHAnsi" w:hAnsiTheme="majorHAnsi" w:cstheme="majorHAnsi"/>
                <w:sz w:val="18"/>
                <w:szCs w:val="18"/>
              </w:rPr>
              <w:fldChar w:fldCharType="begin"/>
            </w:r>
            <w:r w:rsidRPr="00CE0FB6">
              <w:rPr>
                <w:rFonts w:asciiTheme="majorHAnsi" w:hAnsiTheme="majorHAnsi" w:cstheme="majorHAnsi"/>
                <w:sz w:val="18"/>
                <w:szCs w:val="18"/>
              </w:rPr>
              <w:instrText>NUMPAGES</w:instrText>
            </w:r>
            <w:r w:rsidRPr="00CE0FB6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CE0FB6">
              <w:rPr>
                <w:rFonts w:asciiTheme="majorHAnsi" w:hAnsiTheme="majorHAnsi" w:cstheme="majorHAnsi"/>
                <w:sz w:val="18"/>
                <w:szCs w:val="18"/>
              </w:rPr>
              <w:t>2</w:t>
            </w:r>
            <w:r w:rsidRPr="00CE0FB6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</w:p>
        </w:sdtContent>
      </w:sdt>
    </w:sdtContent>
  </w:sdt>
  <w:p w14:paraId="6050CBD3" w14:textId="77777777" w:rsidR="009F0635" w:rsidRDefault="009F063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7133139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590003A4" w14:textId="26450CBC" w:rsidR="009F0635" w:rsidRPr="009F0635" w:rsidRDefault="009F0635" w:rsidP="009F0635">
            <w:pPr>
              <w:pStyle w:val="Stopka"/>
              <w:jc w:val="right"/>
            </w:pPr>
            <w:r w:rsidRPr="009F0635">
              <w:t xml:space="preserve">Strona </w:t>
            </w:r>
            <w:r w:rsidRPr="009F0635">
              <w:fldChar w:fldCharType="begin"/>
            </w:r>
            <w:r w:rsidRPr="009F0635">
              <w:instrText>PAGE</w:instrText>
            </w:r>
            <w:r w:rsidRPr="009F0635">
              <w:fldChar w:fldCharType="separate"/>
            </w:r>
            <w:r w:rsidRPr="009F0635">
              <w:t>2</w:t>
            </w:r>
            <w:r w:rsidRPr="009F0635">
              <w:fldChar w:fldCharType="end"/>
            </w:r>
            <w:r w:rsidRPr="009F0635">
              <w:t xml:space="preserve"> z </w:t>
            </w:r>
            <w:r w:rsidRPr="009F0635">
              <w:fldChar w:fldCharType="begin"/>
            </w:r>
            <w:r w:rsidRPr="009F0635">
              <w:instrText>NUMPAGES</w:instrText>
            </w:r>
            <w:r w:rsidRPr="009F0635">
              <w:fldChar w:fldCharType="separate"/>
            </w:r>
            <w:r w:rsidRPr="009F0635">
              <w:t>2</w:t>
            </w:r>
            <w:r w:rsidRPr="009F0635">
              <w:fldChar w:fldCharType="end"/>
            </w:r>
          </w:p>
        </w:sdtContent>
      </w:sdt>
    </w:sdtContent>
  </w:sdt>
  <w:p w14:paraId="4E20BD03" w14:textId="77777777" w:rsidR="009F0635" w:rsidRDefault="009F06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57188" w14:textId="77777777" w:rsidR="00F16818" w:rsidRDefault="00F16818" w:rsidP="00AD2088">
      <w:pPr>
        <w:spacing w:after="0" w:line="240" w:lineRule="auto"/>
      </w:pPr>
      <w:r>
        <w:separator/>
      </w:r>
    </w:p>
  </w:footnote>
  <w:footnote w:type="continuationSeparator" w:id="0">
    <w:p w14:paraId="251D4534" w14:textId="77777777" w:rsidR="00F16818" w:rsidRDefault="00F16818" w:rsidP="00AD2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40E20" w14:textId="41B67307" w:rsidR="009F0635" w:rsidRPr="00FB4242" w:rsidRDefault="009F0635" w:rsidP="009F0635">
    <w:pPr>
      <w:pBdr>
        <w:bottom w:val="single" w:sz="4" w:space="4" w:color="4F81BD"/>
      </w:pBdr>
      <w:spacing w:before="200" w:after="280" w:line="240" w:lineRule="auto"/>
      <w:ind w:left="936" w:right="936"/>
      <w:rPr>
        <w:rFonts w:ascii="Times New Roman" w:eastAsia="Times New Roman" w:hAnsi="Times New Roman" w:cs="Times New Roman"/>
        <w:b/>
        <w:bCs/>
        <w:i/>
        <w:iCs/>
        <w:color w:val="4F81BD"/>
        <w:sz w:val="24"/>
        <w:szCs w:val="24"/>
        <w:lang w:eastAsia="x-none"/>
      </w:rPr>
    </w:pPr>
    <w:r w:rsidRPr="009F0635">
      <w:rPr>
        <w:rFonts w:ascii="Times New Roman" w:eastAsia="Times New Roman" w:hAnsi="Times New Roman" w:cs="Times New Roman"/>
        <w:b/>
        <w:bCs/>
        <w:i/>
        <w:iCs/>
        <w:color w:val="4F81BD"/>
        <w:sz w:val="24"/>
        <w:szCs w:val="24"/>
        <w:lang w:val="x-none" w:eastAsia="x-none"/>
      </w:rPr>
      <w:t>PROJEKT</w:t>
    </w:r>
    <w:r w:rsidR="00FB4242">
      <w:rPr>
        <w:rFonts w:ascii="Times New Roman" w:eastAsia="Times New Roman" w:hAnsi="Times New Roman" w:cs="Times New Roman"/>
        <w:b/>
        <w:bCs/>
        <w:i/>
        <w:iCs/>
        <w:color w:val="4F81BD"/>
        <w:sz w:val="24"/>
        <w:szCs w:val="24"/>
        <w:lang w:eastAsia="x-none"/>
      </w:rPr>
      <w:t xml:space="preserve"> </w:t>
    </w:r>
    <w:r w:rsidR="00FB4242">
      <w:rPr>
        <w:rFonts w:ascii="Times New Roman" w:eastAsia="Times New Roman" w:hAnsi="Times New Roman" w:cs="Times New Roman"/>
        <w:color w:val="4F81BD"/>
        <w:sz w:val="24"/>
        <w:szCs w:val="24"/>
        <w:lang w:eastAsia="x-none"/>
      </w:rPr>
      <w:t xml:space="preserve">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367C83D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E"/>
    <w:multiLevelType w:val="singleLevel"/>
    <w:tmpl w:val="0000000E"/>
    <w:name w:val="WW8Num18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2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13"/>
    <w:multiLevelType w:val="singleLevel"/>
    <w:tmpl w:val="00000013"/>
    <w:name w:val="WW8Num24"/>
    <w:lvl w:ilvl="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4" w15:restartNumberingAfterBreak="0">
    <w:nsid w:val="00000014"/>
    <w:multiLevelType w:val="singleLevel"/>
    <w:tmpl w:val="00000014"/>
    <w:name w:val="WW8Num25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</w:abstractNum>
  <w:abstractNum w:abstractNumId="5" w15:restartNumberingAfterBreak="0">
    <w:nsid w:val="00000017"/>
    <w:multiLevelType w:val="singleLevel"/>
    <w:tmpl w:val="00000017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</w:abstractNum>
  <w:abstractNum w:abstractNumId="6" w15:restartNumberingAfterBreak="0">
    <w:nsid w:val="0000001E"/>
    <w:multiLevelType w:val="multilevel"/>
    <w:tmpl w:val="0000001E"/>
    <w:name w:val="WW8Num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22"/>
    <w:multiLevelType w:val="singleLevel"/>
    <w:tmpl w:val="CB7C135C"/>
    <w:name w:val="WW8Num40"/>
    <w:lvl w:ilvl="0">
      <w:start w:val="1"/>
      <w:numFmt w:val="decimal"/>
      <w:lvlText w:val="%1)"/>
      <w:lvlJc w:val="left"/>
      <w:rPr>
        <w:b w:val="0"/>
        <w:bCs/>
        <w:color w:val="auto"/>
      </w:rPr>
    </w:lvl>
  </w:abstractNum>
  <w:abstractNum w:abstractNumId="8" w15:restartNumberingAfterBreak="0">
    <w:nsid w:val="00E57DF9"/>
    <w:multiLevelType w:val="hybridMultilevel"/>
    <w:tmpl w:val="08AAC81E"/>
    <w:lvl w:ilvl="0" w:tplc="35D6B1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CB2609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23B3050"/>
    <w:multiLevelType w:val="hybridMultilevel"/>
    <w:tmpl w:val="A88EEC50"/>
    <w:lvl w:ilvl="0" w:tplc="03BA61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4BD7832"/>
    <w:multiLevelType w:val="hybridMultilevel"/>
    <w:tmpl w:val="99C4668C"/>
    <w:lvl w:ilvl="0" w:tplc="A9B880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486042"/>
    <w:multiLevelType w:val="hybridMultilevel"/>
    <w:tmpl w:val="1482FE0E"/>
    <w:lvl w:ilvl="0" w:tplc="04150011">
      <w:start w:val="1"/>
      <w:numFmt w:val="decimal"/>
      <w:lvlText w:val="%1)"/>
      <w:lvlJc w:val="left"/>
      <w:pPr>
        <w:ind w:left="1413" w:hanging="42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11535AF5"/>
    <w:multiLevelType w:val="hybridMultilevel"/>
    <w:tmpl w:val="4EF220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812274"/>
    <w:multiLevelType w:val="hybridMultilevel"/>
    <w:tmpl w:val="78ACF924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96CA66BA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Calibri" w:eastAsia="Times New Roman" w:hAnsi="Calibri" w:cs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91C1BBA"/>
    <w:multiLevelType w:val="hybridMultilevel"/>
    <w:tmpl w:val="DC88E870"/>
    <w:lvl w:ilvl="0" w:tplc="9624657A">
      <w:start w:val="3"/>
      <w:numFmt w:val="decimal"/>
      <w:lvlText w:val="%1."/>
      <w:lvlJc w:val="left"/>
      <w:pPr>
        <w:tabs>
          <w:tab w:val="num" w:pos="2770"/>
        </w:tabs>
        <w:ind w:left="2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BD140B"/>
    <w:multiLevelType w:val="hybridMultilevel"/>
    <w:tmpl w:val="555C0B40"/>
    <w:lvl w:ilvl="0" w:tplc="0FE8B6DE">
      <w:start w:val="1"/>
      <w:numFmt w:val="decimal"/>
      <w:lvlText w:val="%1."/>
      <w:lvlJc w:val="left"/>
      <w:pPr>
        <w:ind w:left="1065" w:hanging="705"/>
      </w:pPr>
    </w:lvl>
    <w:lvl w:ilvl="1" w:tplc="1700D18C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7D3FF3"/>
    <w:multiLevelType w:val="hybridMultilevel"/>
    <w:tmpl w:val="EF841DDA"/>
    <w:lvl w:ilvl="0" w:tplc="E61EC6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FFFFFFFF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72BCA2">
      <w:start w:val="1"/>
      <w:numFmt w:val="decimal"/>
      <w:lvlText w:val="%4."/>
      <w:lvlJc w:val="left"/>
      <w:pPr>
        <w:ind w:left="2770" w:hanging="360"/>
      </w:pPr>
      <w:rPr>
        <w:b w:val="0"/>
        <w:i w:val="0"/>
        <w:strike w:val="0"/>
        <w:dstrike w:val="0"/>
        <w:color w:val="auto"/>
        <w:u w:val="none" w:color="000000"/>
        <w:effect w:val="none"/>
      </w:rPr>
    </w:lvl>
    <w:lvl w:ilvl="4" w:tplc="E870D19C">
      <w:start w:val="2"/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  <w:b/>
      </w:rPr>
    </w:lvl>
    <w:lvl w:ilvl="5" w:tplc="A0D8F5EE">
      <w:start w:val="1"/>
      <w:numFmt w:val="decimal"/>
      <w:lvlText w:val="%6)"/>
      <w:lvlJc w:val="left"/>
      <w:pPr>
        <w:ind w:left="4500" w:hanging="360"/>
      </w:pPr>
      <w:rPr>
        <w:rFonts w:ascii="Times New Roman" w:eastAsia="Times New Roman" w:hAnsi="Times New Roman" w:cs="Arial"/>
      </w:rPr>
    </w:lvl>
    <w:lvl w:ilvl="6" w:tplc="7D06F074">
      <w:start w:val="5"/>
      <w:numFmt w:val="lowerLetter"/>
      <w:lvlText w:val="%7)"/>
      <w:lvlJc w:val="left"/>
      <w:pPr>
        <w:ind w:left="5040" w:hanging="360"/>
      </w:pPr>
      <w:rPr>
        <w:b/>
        <w:u w:val="single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8E37FD"/>
    <w:multiLevelType w:val="hybridMultilevel"/>
    <w:tmpl w:val="FA40126E"/>
    <w:lvl w:ilvl="0" w:tplc="27820A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5B45C0"/>
    <w:multiLevelType w:val="hybridMultilevel"/>
    <w:tmpl w:val="E0747512"/>
    <w:lvl w:ilvl="0" w:tplc="A7D6460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3D023DD"/>
    <w:multiLevelType w:val="hybridMultilevel"/>
    <w:tmpl w:val="25D0072E"/>
    <w:lvl w:ilvl="0" w:tplc="F6DC03F8">
      <w:start w:val="1"/>
      <w:numFmt w:val="decimal"/>
      <w:lvlText w:val="%1."/>
      <w:lvlJc w:val="left"/>
      <w:pPr>
        <w:tabs>
          <w:tab w:val="num" w:pos="51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9E3010"/>
    <w:multiLevelType w:val="hybridMultilevel"/>
    <w:tmpl w:val="ACCEF1A4"/>
    <w:lvl w:ilvl="0" w:tplc="AB764412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ascii="Calibri" w:eastAsia="Times New Roman" w:hAnsi="Calibri" w:cs="Times New Roman"/>
      </w:rPr>
    </w:lvl>
    <w:lvl w:ilvl="1" w:tplc="FFFFFFFF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32ACC0">
      <w:start w:val="1"/>
      <w:numFmt w:val="decimal"/>
      <w:lvlText w:val="%6)"/>
      <w:lvlJc w:val="lef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  <w:strike w:val="0"/>
        <w:dstrike w:val="0"/>
        <w:color w:val="auto"/>
        <w:u w:val="none"/>
        <w:effect w:val="none"/>
      </w:rPr>
    </w:lvl>
    <w:lvl w:ilvl="6" w:tplc="B5E22E6E">
      <w:start w:val="1"/>
      <w:numFmt w:val="lowerLetter"/>
      <w:lvlText w:val="%7)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8F5C66"/>
    <w:multiLevelType w:val="hybridMultilevel"/>
    <w:tmpl w:val="ACCEF1A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ascii="Calibri" w:eastAsia="Times New Roman" w:hAnsi="Calibri" w:cs="Times New Roman"/>
      </w:rPr>
    </w:lvl>
    <w:lvl w:ilvl="1" w:tplc="FFFFFFFF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)"/>
      <w:lvlJc w:val="lef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  <w:strike w:val="0"/>
        <w:dstrike w:val="0"/>
        <w:color w:val="auto"/>
        <w:u w:val="none"/>
        <w:effect w:val="none"/>
      </w:rPr>
    </w:lvl>
    <w:lvl w:ilvl="6" w:tplc="FFFFFFFF">
      <w:start w:val="1"/>
      <w:numFmt w:val="lowerLetter"/>
      <w:lvlText w:val="%7)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0D160C3"/>
    <w:multiLevelType w:val="hybridMultilevel"/>
    <w:tmpl w:val="32ECE780"/>
    <w:lvl w:ilvl="0" w:tplc="52329EEC">
      <w:start w:val="1"/>
      <w:numFmt w:val="decimal"/>
      <w:lvlText w:val="%1."/>
      <w:lvlJc w:val="left"/>
      <w:pPr>
        <w:ind w:left="415" w:hanging="360"/>
      </w:pPr>
    </w:lvl>
    <w:lvl w:ilvl="1" w:tplc="04150019">
      <w:start w:val="1"/>
      <w:numFmt w:val="lowerLetter"/>
      <w:lvlText w:val="%2."/>
      <w:lvlJc w:val="left"/>
      <w:pPr>
        <w:ind w:left="1135" w:hanging="360"/>
      </w:pPr>
    </w:lvl>
    <w:lvl w:ilvl="2" w:tplc="0415001B">
      <w:start w:val="1"/>
      <w:numFmt w:val="lowerRoman"/>
      <w:lvlText w:val="%3."/>
      <w:lvlJc w:val="right"/>
      <w:pPr>
        <w:ind w:left="1855" w:hanging="180"/>
      </w:pPr>
    </w:lvl>
    <w:lvl w:ilvl="3" w:tplc="0415000F">
      <w:start w:val="1"/>
      <w:numFmt w:val="decimal"/>
      <w:lvlText w:val="%4."/>
      <w:lvlJc w:val="left"/>
      <w:pPr>
        <w:ind w:left="2575" w:hanging="360"/>
      </w:pPr>
    </w:lvl>
    <w:lvl w:ilvl="4" w:tplc="04150019">
      <w:start w:val="1"/>
      <w:numFmt w:val="lowerLetter"/>
      <w:lvlText w:val="%5."/>
      <w:lvlJc w:val="left"/>
      <w:pPr>
        <w:ind w:left="3295" w:hanging="360"/>
      </w:pPr>
    </w:lvl>
    <w:lvl w:ilvl="5" w:tplc="0415001B">
      <w:start w:val="1"/>
      <w:numFmt w:val="lowerRoman"/>
      <w:lvlText w:val="%6."/>
      <w:lvlJc w:val="right"/>
      <w:pPr>
        <w:ind w:left="4015" w:hanging="180"/>
      </w:pPr>
    </w:lvl>
    <w:lvl w:ilvl="6" w:tplc="0415000F">
      <w:start w:val="1"/>
      <w:numFmt w:val="decimal"/>
      <w:lvlText w:val="%7."/>
      <w:lvlJc w:val="left"/>
      <w:pPr>
        <w:ind w:left="4735" w:hanging="360"/>
      </w:pPr>
    </w:lvl>
    <w:lvl w:ilvl="7" w:tplc="04150019">
      <w:start w:val="1"/>
      <w:numFmt w:val="lowerLetter"/>
      <w:lvlText w:val="%8."/>
      <w:lvlJc w:val="left"/>
      <w:pPr>
        <w:ind w:left="5455" w:hanging="360"/>
      </w:pPr>
    </w:lvl>
    <w:lvl w:ilvl="8" w:tplc="0415001B">
      <w:start w:val="1"/>
      <w:numFmt w:val="lowerRoman"/>
      <w:lvlText w:val="%9."/>
      <w:lvlJc w:val="right"/>
      <w:pPr>
        <w:ind w:left="6175" w:hanging="180"/>
      </w:pPr>
    </w:lvl>
  </w:abstractNum>
  <w:abstractNum w:abstractNumId="23" w15:restartNumberingAfterBreak="0">
    <w:nsid w:val="72934FC1"/>
    <w:multiLevelType w:val="hybridMultilevel"/>
    <w:tmpl w:val="1102C0EC"/>
    <w:lvl w:ilvl="0" w:tplc="9C3633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hAnsi="Calibri" w:cs="Times New Roman" w:hint="default"/>
        <w:b w:val="0"/>
        <w:i w:val="0"/>
        <w:sz w:val="24"/>
      </w:rPr>
    </w:lvl>
    <w:lvl w:ilvl="1" w:tplc="328691DA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24" w15:restartNumberingAfterBreak="0">
    <w:nsid w:val="72CB250B"/>
    <w:multiLevelType w:val="hybridMultilevel"/>
    <w:tmpl w:val="D33AD5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81B07AE"/>
    <w:multiLevelType w:val="hybridMultilevel"/>
    <w:tmpl w:val="DB1A1B5C"/>
    <w:lvl w:ilvl="0" w:tplc="0C6252E0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B8F71FD"/>
    <w:multiLevelType w:val="multilevel"/>
    <w:tmpl w:val="87A441BC"/>
    <w:lvl w:ilvl="0">
      <w:start w:val="1"/>
      <w:numFmt w:val="decimal"/>
      <w:lvlText w:val="§ %1."/>
      <w:lvlJc w:val="left"/>
      <w:pPr>
        <w:tabs>
          <w:tab w:val="num" w:pos="641"/>
        </w:tabs>
        <w:ind w:left="641" w:hanging="357"/>
      </w:pPr>
      <w:rPr>
        <w:rFonts w:cs="Times New Roman" w:hint="default"/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ascii="Calibri" w:hAnsi="Calibri" w:cs="Century Gothic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cs="Times New Roman" w:hint="default"/>
        <w:b w:val="0"/>
        <w:bCs w:val="0"/>
        <w:i w:val="0"/>
        <w:i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7EC9278E"/>
    <w:multiLevelType w:val="hybridMultilevel"/>
    <w:tmpl w:val="FDC4F44E"/>
    <w:lvl w:ilvl="0" w:tplc="DED89CD8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 w:hint="default"/>
      </w:rPr>
    </w:lvl>
    <w:lvl w:ilvl="1" w:tplc="CA86EF28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85D6E31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B33C8B82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D4846C56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59AEC58E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8804944C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CC80F9D0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6A12B5C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 w15:restartNumberingAfterBreak="0">
    <w:nsid w:val="7FED00F8"/>
    <w:multiLevelType w:val="hybridMultilevel"/>
    <w:tmpl w:val="7E8889E6"/>
    <w:lvl w:ilvl="0" w:tplc="FB6C18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B106AA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574671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9229725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3808124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4467017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79087069">
    <w:abstractNumId w:val="1"/>
    <w:lvlOverride w:ilvl="0">
      <w:startOverride w:val="1"/>
    </w:lvlOverride>
  </w:num>
  <w:num w:numId="6" w16cid:durableId="857505515">
    <w:abstractNumId w:val="4"/>
    <w:lvlOverride w:ilvl="0">
      <w:startOverride w:val="1"/>
    </w:lvlOverride>
  </w:num>
  <w:num w:numId="7" w16cid:durableId="462044786">
    <w:abstractNumId w:val="3"/>
    <w:lvlOverride w:ilvl="0">
      <w:startOverride w:val="3"/>
    </w:lvlOverride>
  </w:num>
  <w:num w:numId="8" w16cid:durableId="23189367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00649588">
    <w:abstractNumId w:val="25"/>
  </w:num>
  <w:num w:numId="10" w16cid:durableId="320617324">
    <w:abstractNumId w:val="27"/>
  </w:num>
  <w:num w:numId="11" w16cid:durableId="1497526186">
    <w:abstractNumId w:val="2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4543700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2360779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91820541">
    <w:abstractNumId w:val="2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82748373">
    <w:abstractNumId w:val="1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5"/>
    </w:lvlOverride>
    <w:lvlOverride w:ilvl="7">
      <w:startOverride w:val="1"/>
    </w:lvlOverride>
    <w:lvlOverride w:ilvl="8">
      <w:startOverride w:val="1"/>
    </w:lvlOverride>
  </w:num>
  <w:num w:numId="16" w16cid:durableId="142819067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0960258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132087603">
    <w:abstractNumId w:val="21"/>
  </w:num>
  <w:num w:numId="19" w16cid:durableId="1998914943">
    <w:abstractNumId w:val="2"/>
  </w:num>
  <w:num w:numId="20" w16cid:durableId="1196430197">
    <w:abstractNumId w:val="28"/>
  </w:num>
  <w:num w:numId="21" w16cid:durableId="1020661220">
    <w:abstractNumId w:val="17"/>
  </w:num>
  <w:num w:numId="22" w16cid:durableId="744038472">
    <w:abstractNumId w:val="24"/>
  </w:num>
  <w:num w:numId="23" w16cid:durableId="1507860140">
    <w:abstractNumId w:val="0"/>
  </w:num>
  <w:num w:numId="24" w16cid:durableId="1724018469">
    <w:abstractNumId w:val="26"/>
  </w:num>
  <w:num w:numId="25" w16cid:durableId="8379642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60927863">
    <w:abstractNumId w:val="8"/>
  </w:num>
  <w:num w:numId="27" w16cid:durableId="503978235">
    <w:abstractNumId w:val="11"/>
  </w:num>
  <w:num w:numId="28" w16cid:durableId="139001963">
    <w:abstractNumId w:val="14"/>
  </w:num>
  <w:num w:numId="29" w16cid:durableId="1100687548">
    <w:abstractNumId w:val="15"/>
  </w:num>
  <w:num w:numId="30" w16cid:durableId="1456172581">
    <w:abstractNumId w:val="6"/>
  </w:num>
  <w:num w:numId="31" w16cid:durableId="1171601342">
    <w:abstractNumId w:val="5"/>
  </w:num>
  <w:num w:numId="32" w16cid:durableId="1105929425">
    <w:abstractNumId w:val="7"/>
  </w:num>
  <w:num w:numId="33" w16cid:durableId="518665226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E96"/>
    <w:rsid w:val="00084ACE"/>
    <w:rsid w:val="000D21D5"/>
    <w:rsid w:val="000F38D7"/>
    <w:rsid w:val="000F6F4F"/>
    <w:rsid w:val="00103D9E"/>
    <w:rsid w:val="0010592B"/>
    <w:rsid w:val="0014558A"/>
    <w:rsid w:val="0019746D"/>
    <w:rsid w:val="001C3AFB"/>
    <w:rsid w:val="001C6119"/>
    <w:rsid w:val="001F5986"/>
    <w:rsid w:val="00207E51"/>
    <w:rsid w:val="00257032"/>
    <w:rsid w:val="0026723B"/>
    <w:rsid w:val="0027255C"/>
    <w:rsid w:val="002D24CB"/>
    <w:rsid w:val="002D63B0"/>
    <w:rsid w:val="002E66C6"/>
    <w:rsid w:val="00303A4A"/>
    <w:rsid w:val="0032441E"/>
    <w:rsid w:val="00383649"/>
    <w:rsid w:val="003F4A13"/>
    <w:rsid w:val="00453FF1"/>
    <w:rsid w:val="00460A39"/>
    <w:rsid w:val="004B0E96"/>
    <w:rsid w:val="00506894"/>
    <w:rsid w:val="00513854"/>
    <w:rsid w:val="005213CA"/>
    <w:rsid w:val="00570A93"/>
    <w:rsid w:val="005E4900"/>
    <w:rsid w:val="00632146"/>
    <w:rsid w:val="00696E39"/>
    <w:rsid w:val="008C0E41"/>
    <w:rsid w:val="008D2FFD"/>
    <w:rsid w:val="009167AF"/>
    <w:rsid w:val="009605AE"/>
    <w:rsid w:val="00974744"/>
    <w:rsid w:val="009923D7"/>
    <w:rsid w:val="009B28D1"/>
    <w:rsid w:val="009C01E5"/>
    <w:rsid w:val="009C4837"/>
    <w:rsid w:val="009F0635"/>
    <w:rsid w:val="00AA4922"/>
    <w:rsid w:val="00AD2088"/>
    <w:rsid w:val="00AE74CC"/>
    <w:rsid w:val="00B263A6"/>
    <w:rsid w:val="00BC245E"/>
    <w:rsid w:val="00CD65C8"/>
    <w:rsid w:val="00CE0FB6"/>
    <w:rsid w:val="00CF6F42"/>
    <w:rsid w:val="00D07B59"/>
    <w:rsid w:val="00D766C3"/>
    <w:rsid w:val="00D80146"/>
    <w:rsid w:val="00D86E84"/>
    <w:rsid w:val="00DE7682"/>
    <w:rsid w:val="00DF0C5D"/>
    <w:rsid w:val="00E16210"/>
    <w:rsid w:val="00E4677B"/>
    <w:rsid w:val="00E634F5"/>
    <w:rsid w:val="00ED782B"/>
    <w:rsid w:val="00F15C5B"/>
    <w:rsid w:val="00F16818"/>
    <w:rsid w:val="00F30542"/>
    <w:rsid w:val="00F7144B"/>
    <w:rsid w:val="00FB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4CE482A4"/>
  <w15:chartTrackingRefBased/>
  <w15:docId w15:val="{B6A4739C-A6B1-4F94-A276-7D24188D1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2088"/>
  </w:style>
  <w:style w:type="paragraph" w:styleId="Nagwek1">
    <w:name w:val="heading 1"/>
    <w:basedOn w:val="Normalny"/>
    <w:next w:val="Normalny"/>
    <w:link w:val="Nagwek1Znak"/>
    <w:uiPriority w:val="9"/>
    <w:qFormat/>
    <w:rsid w:val="00AD2088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D2088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D208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D20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D208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D20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D20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D20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D20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CW_Lista,List Paragraph"/>
    <w:basedOn w:val="Normalny"/>
    <w:link w:val="AkapitzlistZnak"/>
    <w:uiPriority w:val="34"/>
    <w:qFormat/>
    <w:rsid w:val="00084AC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D20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List Paragraph Znak"/>
    <w:link w:val="Akapitzlist"/>
    <w:uiPriority w:val="34"/>
    <w:locked/>
    <w:rsid w:val="00E16210"/>
  </w:style>
  <w:style w:type="paragraph" w:styleId="Lista">
    <w:name w:val="List"/>
    <w:basedOn w:val="Normalny"/>
    <w:rsid w:val="0019746D"/>
    <w:pPr>
      <w:spacing w:line="240" w:lineRule="auto"/>
      <w:ind w:left="283" w:hanging="283"/>
    </w:pPr>
    <w:rPr>
      <w:rFonts w:eastAsia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D208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2088"/>
  </w:style>
  <w:style w:type="paragraph" w:styleId="Stopka">
    <w:name w:val="footer"/>
    <w:basedOn w:val="Normalny"/>
    <w:link w:val="StopkaZnak"/>
    <w:uiPriority w:val="99"/>
    <w:unhideWhenUsed/>
    <w:rsid w:val="00AD208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2088"/>
  </w:style>
  <w:style w:type="character" w:customStyle="1" w:styleId="Nagwek2Znak">
    <w:name w:val="Nagłówek 2 Znak"/>
    <w:basedOn w:val="Domylnaczcionkaakapitu"/>
    <w:link w:val="Nagwek2"/>
    <w:uiPriority w:val="9"/>
    <w:semiHidden/>
    <w:rsid w:val="00AD2088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D2088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D2088"/>
    <w:rPr>
      <w:rFonts w:asciiTheme="majorHAnsi" w:eastAsiaTheme="majorEastAsia" w:hAnsiTheme="majorHAnsi" w:cstheme="majorBidi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D2088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D2088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D2088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D2088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D2088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D2088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ytu">
    <w:name w:val="Title"/>
    <w:basedOn w:val="Normalny"/>
    <w:next w:val="Normalny"/>
    <w:link w:val="TytuZnak"/>
    <w:uiPriority w:val="10"/>
    <w:qFormat/>
    <w:rsid w:val="00AD2088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D2088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D208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D2088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D2088"/>
    <w:rPr>
      <w:b/>
      <w:bCs/>
    </w:rPr>
  </w:style>
  <w:style w:type="character" w:styleId="Uwydatnienie">
    <w:name w:val="Emphasis"/>
    <w:basedOn w:val="Domylnaczcionkaakapitu"/>
    <w:uiPriority w:val="20"/>
    <w:qFormat/>
    <w:rsid w:val="00AD2088"/>
    <w:rPr>
      <w:i/>
      <w:iCs/>
    </w:rPr>
  </w:style>
  <w:style w:type="paragraph" w:styleId="Bezodstpw">
    <w:name w:val="No Spacing"/>
    <w:uiPriority w:val="1"/>
    <w:qFormat/>
    <w:rsid w:val="00AD2088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AD2088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AD2088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D2088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D2088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AD2088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AD2088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AD2088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AD2088"/>
    <w:rPr>
      <w:b/>
      <w:bCs/>
      <w:smallCaps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AD2088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D208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6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6FD44-F16B-4A80-988D-DDBC5ADEF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11</Pages>
  <Words>3848</Words>
  <Characters>23090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Edyta</cp:lastModifiedBy>
  <cp:revision>24</cp:revision>
  <cp:lastPrinted>2022-12-13T10:18:00Z</cp:lastPrinted>
  <dcterms:created xsi:type="dcterms:W3CDTF">2021-11-29T11:39:00Z</dcterms:created>
  <dcterms:modified xsi:type="dcterms:W3CDTF">2022-12-13T10:42:00Z</dcterms:modified>
</cp:coreProperties>
</file>