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9829" w14:textId="77777777" w:rsidR="00663427" w:rsidRPr="00BE220D" w:rsidRDefault="00663427" w:rsidP="00663427">
      <w:pPr>
        <w:tabs>
          <w:tab w:val="center" w:pos="4499"/>
          <w:tab w:val="left" w:pos="6795"/>
        </w:tabs>
        <w:spacing w:after="0" w:line="240" w:lineRule="auto"/>
        <w:ind w:right="252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 xml:space="preserve">Załącznik nr 9 do SWZ </w:t>
      </w:r>
    </w:p>
    <w:p w14:paraId="021A2069" w14:textId="77777777" w:rsidR="00663427" w:rsidRPr="00BE220D" w:rsidRDefault="00663427" w:rsidP="00663427">
      <w:pPr>
        <w:tabs>
          <w:tab w:val="center" w:pos="4499"/>
          <w:tab w:val="left" w:pos="6795"/>
        </w:tabs>
        <w:spacing w:after="0" w:line="240" w:lineRule="auto"/>
        <w:ind w:right="252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UMOWA nr ……………………………..</w:t>
      </w:r>
    </w:p>
    <w:p w14:paraId="3F5A0282" w14:textId="77777777" w:rsidR="00663427" w:rsidRPr="00BE220D" w:rsidRDefault="00663427" w:rsidP="00663427">
      <w:pPr>
        <w:spacing w:after="0" w:line="240" w:lineRule="auto"/>
        <w:ind w:left="-540" w:right="252" w:firstLine="720"/>
        <w:rPr>
          <w:rFonts w:eastAsia="Times New Roman" w:cs="Times New Roman"/>
          <w:sz w:val="24"/>
          <w:szCs w:val="24"/>
          <w:lang w:eastAsia="pl-PL"/>
        </w:rPr>
      </w:pPr>
    </w:p>
    <w:p w14:paraId="7B1F0F11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7191E7D9" w14:textId="77777777" w:rsidR="00663427" w:rsidRPr="00BE220D" w:rsidRDefault="00663427" w:rsidP="00663427">
      <w:pPr>
        <w:spacing w:after="0" w:line="240" w:lineRule="auto"/>
        <w:ind w:right="252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zawarta w dniu </w:t>
      </w:r>
      <w:r w:rsidRPr="00BE220D">
        <w:rPr>
          <w:rFonts w:eastAsia="Times New Roman" w:cs="Times New Roman"/>
          <w:b/>
          <w:sz w:val="24"/>
          <w:szCs w:val="24"/>
          <w:lang w:eastAsia="pl-PL"/>
        </w:rPr>
        <w:t>………………………………..</w:t>
      </w:r>
      <w:r w:rsidRPr="00BE220D">
        <w:rPr>
          <w:rFonts w:eastAsia="Times New Roman" w:cs="Times New Roman"/>
          <w:sz w:val="24"/>
          <w:szCs w:val="24"/>
          <w:lang w:eastAsia="pl-PL"/>
        </w:rPr>
        <w:t>. w Dobrym Mieście</w:t>
      </w:r>
    </w:p>
    <w:p w14:paraId="05786699" w14:textId="77777777" w:rsidR="00663427" w:rsidRPr="00BE220D" w:rsidRDefault="00663427" w:rsidP="00663427">
      <w:pPr>
        <w:spacing w:after="0" w:line="240" w:lineRule="auto"/>
        <w:ind w:right="252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pomiędzy</w:t>
      </w:r>
    </w:p>
    <w:p w14:paraId="7704AB4F" w14:textId="77777777" w:rsidR="00663427" w:rsidRPr="00BE220D" w:rsidRDefault="00663427" w:rsidP="006634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Gminą Dobre Miasto</w:t>
      </w:r>
      <w:r w:rsidRPr="00BE220D">
        <w:rPr>
          <w:rFonts w:eastAsia="Times New Roman" w:cs="Times New Roman"/>
          <w:sz w:val="24"/>
          <w:szCs w:val="24"/>
          <w:lang w:eastAsia="pl-PL"/>
        </w:rPr>
        <w:t xml:space="preserve"> z siedzibą: 11-040 Dobre Miasto ul. Warszawska 14, NIP 7393845814,  REGON 510743657, reprezentowaną przez:          </w:t>
      </w:r>
    </w:p>
    <w:p w14:paraId="092CEA97" w14:textId="77777777" w:rsidR="00663427" w:rsidRPr="00BE220D" w:rsidRDefault="00663427" w:rsidP="0066342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BE220D"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 – ……………………………..</w:t>
      </w:r>
    </w:p>
    <w:p w14:paraId="1B30641F" w14:textId="77777777" w:rsidR="00663427" w:rsidRPr="00BE220D" w:rsidRDefault="00663427" w:rsidP="0066342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BE220D">
        <w:rPr>
          <w:rFonts w:eastAsia="Times New Roman" w:cs="Times New Roman"/>
          <w:bCs/>
          <w:sz w:val="24"/>
          <w:szCs w:val="24"/>
          <w:lang w:eastAsia="pl-PL"/>
        </w:rPr>
        <w:t>przy kontrasygnacie …………………………………………… – ………………………………………….</w:t>
      </w:r>
    </w:p>
    <w:p w14:paraId="2A7DB4C2" w14:textId="77777777" w:rsidR="00663427" w:rsidRPr="00BE220D" w:rsidRDefault="00663427" w:rsidP="0066342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zwaną dalej </w:t>
      </w:r>
      <w:r w:rsidRPr="00BE220D">
        <w:rPr>
          <w:rFonts w:eastAsia="Times New Roman" w:cs="Times New Roman"/>
          <w:b/>
          <w:bCs/>
          <w:sz w:val="24"/>
          <w:szCs w:val="24"/>
          <w:lang w:eastAsia="pl-PL"/>
        </w:rPr>
        <w:t>Zamawiającym</w:t>
      </w:r>
    </w:p>
    <w:p w14:paraId="338C327F" w14:textId="77777777" w:rsidR="00663427" w:rsidRPr="00BE220D" w:rsidRDefault="00663427" w:rsidP="0066342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a</w:t>
      </w:r>
    </w:p>
    <w:p w14:paraId="2479F892" w14:textId="77777777" w:rsidR="00663427" w:rsidRPr="00BE220D" w:rsidRDefault="00663427" w:rsidP="00663427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BE220D">
        <w:rPr>
          <w:rFonts w:ascii="Calibri" w:hAnsi="Calibri"/>
          <w:sz w:val="24"/>
          <w:szCs w:val="24"/>
        </w:rPr>
        <w:t>uprawnionym do występowania w obrocie prawnym na podstawie ...........................................</w:t>
      </w:r>
    </w:p>
    <w:p w14:paraId="7641C8FC" w14:textId="77777777" w:rsidR="00663427" w:rsidRPr="00BE220D" w:rsidRDefault="00663427" w:rsidP="00663427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BE220D">
        <w:rPr>
          <w:rFonts w:ascii="Calibri" w:hAnsi="Calibri"/>
          <w:sz w:val="24"/>
          <w:szCs w:val="24"/>
        </w:rPr>
        <w:t>reprezentowanym przez: ...................................... – …................................................................</w:t>
      </w:r>
    </w:p>
    <w:p w14:paraId="54C8647B" w14:textId="77777777" w:rsidR="00663427" w:rsidRPr="00BE220D" w:rsidRDefault="00663427" w:rsidP="00663427">
      <w:pPr>
        <w:tabs>
          <w:tab w:val="left" w:pos="3544"/>
        </w:tabs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BE220D">
        <w:rPr>
          <w:rFonts w:ascii="Calibri" w:hAnsi="Calibri"/>
          <w:sz w:val="24"/>
          <w:szCs w:val="24"/>
        </w:rPr>
        <w:t xml:space="preserve">zwanym dalej </w:t>
      </w:r>
      <w:r w:rsidRPr="00BE220D">
        <w:rPr>
          <w:rFonts w:ascii="Calibri" w:hAnsi="Calibri"/>
          <w:b/>
          <w:bCs/>
          <w:sz w:val="24"/>
          <w:szCs w:val="24"/>
        </w:rPr>
        <w:t>Wykonawcą</w:t>
      </w:r>
    </w:p>
    <w:p w14:paraId="26C3A31E" w14:textId="77777777" w:rsidR="00663427" w:rsidRPr="00BE220D" w:rsidRDefault="00663427" w:rsidP="00663427">
      <w:pPr>
        <w:spacing w:after="0"/>
        <w:jc w:val="both"/>
        <w:rPr>
          <w:sz w:val="24"/>
          <w:szCs w:val="24"/>
        </w:rPr>
      </w:pPr>
    </w:p>
    <w:p w14:paraId="3A5586F9" w14:textId="77777777" w:rsidR="00663427" w:rsidRPr="00BE220D" w:rsidRDefault="00663427" w:rsidP="00663427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BE220D">
        <w:rPr>
          <w:rFonts w:ascii="Calibri" w:hAnsi="Calibri"/>
          <w:sz w:val="24"/>
          <w:szCs w:val="24"/>
        </w:rPr>
        <w:t>Niniejsza umowa została zawarta w wyniku postępowania przeprowadzonego w trybie podstawowym, na podstawie art. 275 pkt 1 ustawy z dnia 11 września 2019 r. – Prawo zamówień publicznych (tj. Dz. U. z 2022 r. poz. 1710 ze zm. ) – dalej Pzp, o następującej treści:</w:t>
      </w:r>
    </w:p>
    <w:p w14:paraId="7E27C676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6F58C0F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 xml:space="preserve">    § 1.</w:t>
      </w:r>
    </w:p>
    <w:p w14:paraId="250B0A92" w14:textId="77777777" w:rsidR="00663427" w:rsidRPr="00BE220D" w:rsidRDefault="00663427" w:rsidP="00663427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P</w:t>
      </w:r>
      <w:r w:rsidRPr="00BE220D">
        <w:rPr>
          <w:rFonts w:eastAsia="Times New Roman" w:cs="Times New Roman"/>
          <w:b/>
          <w:bCs/>
          <w:sz w:val="24"/>
          <w:szCs w:val="24"/>
          <w:lang w:eastAsia="pl-PL"/>
        </w:rPr>
        <w:t>rzedmiot umowy</w:t>
      </w:r>
    </w:p>
    <w:p w14:paraId="33A144D4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CDA3EEC" w14:textId="77777777" w:rsidR="00663427" w:rsidRPr="00BE220D" w:rsidRDefault="00663427" w:rsidP="0066342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Zamawiający zleca a Wykonawca zobowiązuje się do </w:t>
      </w:r>
      <w:r w:rsidRPr="00BE220D">
        <w:rPr>
          <w:rFonts w:eastAsia="Times New Roman" w:cs="Times New Roman"/>
          <w:b/>
          <w:sz w:val="24"/>
          <w:szCs w:val="24"/>
          <w:lang w:eastAsia="pl-PL"/>
        </w:rPr>
        <w:t>utrzymania czystości, pielęgnacji terenów zieleni miejskiej oraz odśnieżania i zwalczania skutków gołoledzi na terenie miasta Dobre Miasto w 2023 r.</w:t>
      </w:r>
    </w:p>
    <w:p w14:paraId="6BACCFA1" w14:textId="77777777" w:rsidR="00663427" w:rsidRPr="00BE220D" w:rsidRDefault="00663427" w:rsidP="0066342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W ramach </w:t>
      </w:r>
      <w:r w:rsidRPr="00BE220D">
        <w:rPr>
          <w:rFonts w:eastAsia="Times New Roman" w:cs="Times New Roman"/>
          <w:b/>
          <w:sz w:val="24"/>
          <w:szCs w:val="24"/>
          <w:lang w:eastAsia="pl-PL"/>
        </w:rPr>
        <w:t>utrzymania czystości</w:t>
      </w:r>
      <w:r w:rsidRPr="00BE220D">
        <w:rPr>
          <w:rFonts w:eastAsia="Times New Roman" w:cs="Times New Roman"/>
          <w:sz w:val="24"/>
          <w:szCs w:val="24"/>
          <w:lang w:eastAsia="pl-PL"/>
        </w:rPr>
        <w:t xml:space="preserve"> na terenie miasta Dobre Miasto do obowiązków Wykonawcy należy:</w:t>
      </w:r>
    </w:p>
    <w:p w14:paraId="5FA642E8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usuwanie zanieczyszczeń poprzez: systematyczne oczyszczanie z błota, piachu, liści i innych nieczystości ulic, chodników, placów, przystanków komunikacyjnych (na terenie miasta i gminy), ciągów komunikacyjnych, ciągów pieszych w parkach i skwerach,</w:t>
      </w:r>
    </w:p>
    <w:p w14:paraId="08619C05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utrzymanie przystanków autobusowych na terenie miasta i gminy w należytej czystości, m.in. poprzez bieżące usuwanie ogłoszeń/reklam itp. oraz ich bieżąca konserwacja poprzez naprawę uszkodzonych ławek/siedzisk, wymianę pękniętych lub stłuczonych osłon, wymianę uszkodzonych koszy,</w:t>
      </w:r>
    </w:p>
    <w:p w14:paraId="23AB2836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utrzymanie w czystości oraz w należytym stanie technicznym (tj. prostowanie) znaków drogowych na terenie miasta, w tym: wymiana tarcz oznakowania pionowego niespełniających warunków technicznych, minimum raz na pół roku, mycie tarcz oznakowania pionowego w ciągu ulic, placów, chodników i ciągów pieszych wymienionych w załączniku nr 1 oraz uzupełnianie znaków drogowych, zgodnie z zatwierdzonymi projektami organizacji ruchu drogowego,</w:t>
      </w:r>
    </w:p>
    <w:p w14:paraId="78326286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utrzymanie w czystości fontanny solankowej (ul. Warszawska) i fontanny kuli (skwer Ks. Jerzego Popiełuszki), zdrojów ulicznych (ul. Warszawska, skwer Ks. Jerzego Popiełuszki, ul. Tadeusza Nalepy) oraz stanowiska dla kamperów (ul. Tadeusza Nalepy),</w:t>
      </w:r>
    </w:p>
    <w:p w14:paraId="3FFAB6C0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lastRenderedPageBreak/>
        <w:t>w przypadku wystąpienia anomalii pogodowych, usunięcie zanieczyszczeń w tym ułamanych konarów i gałęzi drzew, połamanych drzew (złomów), wywrotów drzew (wyrwane wraz z bryłą korzeniową) – niezwłocznie po ich ustąpieniu,</w:t>
      </w:r>
    </w:p>
    <w:p w14:paraId="1041B833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dostawianie nowych koszy ulicznych, minimum raz na pół roku mycie koszy ulicznych oraz raz do roku ich odkażanie,</w:t>
      </w:r>
    </w:p>
    <w:p w14:paraId="444424D7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zagospodarowanie powstałych po sprzątnięciu zmiotek i innych odpadów ulicznych, zgodnie z obowiązującymi w tym zakresie przepisami prawa,</w:t>
      </w:r>
    </w:p>
    <w:p w14:paraId="05461B4F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usuwanie nieaktualnych ogłoszeń umieszczanych na słupach ogłoszeniowych – po każdym weekendzie,</w:t>
      </w:r>
    </w:p>
    <w:p w14:paraId="6D9258F3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bieżące usuwanie ogłoszeń/reklam itp. ze słupów oświetleniowych, znaków drogowych, drogowskazów, drzew oraz innych miejsc nie przeznaczonych do tego celu,</w:t>
      </w:r>
    </w:p>
    <w:p w14:paraId="226B4569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usuwanie padłych zwierząt z przestrzeni publicznej miasta i gminy, zgłaszanych indywidualnie przez Zamawiającego ustnie, telefonicznie lub pisemnie – w ciągu 30 minut od zgłoszenia,</w:t>
      </w:r>
    </w:p>
    <w:p w14:paraId="08528C9D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utrzymanie toalety publicznej, zlokalizowanej przy ul. Jana Pawła II, przy ul. Warszawskiej oraz  przy ul. Ks. Emila Rzeszutka poprzez:</w:t>
      </w:r>
    </w:p>
    <w:p w14:paraId="61E910BD" w14:textId="77777777" w:rsidR="00663427" w:rsidRPr="00BE220D" w:rsidRDefault="00663427" w:rsidP="00663427">
      <w:pPr>
        <w:numPr>
          <w:ilvl w:val="0"/>
          <w:numId w:val="13"/>
        </w:numPr>
        <w:spacing w:after="0" w:line="240" w:lineRule="auto"/>
        <w:ind w:left="1440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bieżące utrzymanie czystości pomieszczenia toalety i urządzeń w niej zainstalowanych,</w:t>
      </w:r>
    </w:p>
    <w:p w14:paraId="45341B38" w14:textId="77777777" w:rsidR="00663427" w:rsidRPr="00BE220D" w:rsidRDefault="00663427" w:rsidP="00663427">
      <w:pPr>
        <w:numPr>
          <w:ilvl w:val="0"/>
          <w:numId w:val="13"/>
        </w:numPr>
        <w:spacing w:after="0" w:line="240" w:lineRule="auto"/>
        <w:ind w:left="1440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bieżące uzupełnianie papieru toaletowego, środków czystości i opróżnianie kosza z odpadków,</w:t>
      </w:r>
    </w:p>
    <w:p w14:paraId="7B051725" w14:textId="77777777" w:rsidR="00663427" w:rsidRPr="00BE220D" w:rsidRDefault="00663427" w:rsidP="00663427">
      <w:pPr>
        <w:numPr>
          <w:ilvl w:val="0"/>
          <w:numId w:val="13"/>
        </w:numPr>
        <w:spacing w:after="0" w:line="240" w:lineRule="auto"/>
        <w:ind w:left="1440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utrzymywanie w należytym stanie technicznym urządzeń znajdujących się w toalecie,</w:t>
      </w:r>
    </w:p>
    <w:p w14:paraId="0D55E48D" w14:textId="77777777" w:rsidR="00663427" w:rsidRPr="00BE220D" w:rsidRDefault="00663427" w:rsidP="00663427">
      <w:pPr>
        <w:numPr>
          <w:ilvl w:val="0"/>
          <w:numId w:val="13"/>
        </w:numPr>
        <w:spacing w:after="0" w:line="240" w:lineRule="auto"/>
        <w:ind w:left="1440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ponoszenie kosztów związanych ze zużyciem energii elektrycznej i wody,</w:t>
      </w:r>
    </w:p>
    <w:p w14:paraId="332D9D4F" w14:textId="77777777" w:rsidR="00663427" w:rsidRPr="00BE220D" w:rsidRDefault="00663427" w:rsidP="00663427">
      <w:pPr>
        <w:numPr>
          <w:ilvl w:val="0"/>
          <w:numId w:val="13"/>
        </w:numPr>
        <w:spacing w:after="0" w:line="240" w:lineRule="auto"/>
        <w:ind w:left="1440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pobieranie opłat z tytułu korzystania z toalety – opłaty te będą stanowić dochód Wykonawcy,</w:t>
      </w:r>
    </w:p>
    <w:p w14:paraId="77F8C05B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bieżące utrzymanie w czystości i konserwacja (w tym uzupełnianie) nawierzchni ciągów pieszych kruszywem o właściwej granulacji i rodzajem zgodnym z wbudowanym,</w:t>
      </w:r>
    </w:p>
    <w:p w14:paraId="1CF8490A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 xml:space="preserve">przeglądy roczne i 5-letnie placu zabaw przy ul. Warszawskiej i siłowni zewnętrznych zlokalizowanych przy ul. Kościuszki, ul. Łużyckiej, ul. Zwycięstwa i ul. Grudziądzkiej, </w:t>
      </w:r>
    </w:p>
    <w:p w14:paraId="7C16C059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coroczna konserwacja ciągów pieszych, kładek dla pieszych, tarasów nadrzecznych, stopni tarasowych oraz schodów (zlokalizowane przy ul. Warszawskiej, ul. Jana Pawła II, ul. Sowińskiego i ul. Nalepy), wykonanych z pokładów drewnianych modrzewiowych, preparatem przystosowanym dla drewna do użytku zewnętrznego,</w:t>
      </w:r>
    </w:p>
    <w:p w14:paraId="0FDE0D9F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utrzymanie i konserwacja urządzeń zabawowych i małej architektury, tj. makiety, tablice informacyjne, ławki, wiaty, kosze na śmieci oraz urządzenia interaktywne (zlokalizowane przy ul. Warszawskiej, ul. Rzeszutka, ul. Sowińskiego, ul. Nalepy, ul. Kościuszki, ul. Orła Białego i ul. Malczewskiego),</w:t>
      </w:r>
    </w:p>
    <w:p w14:paraId="54BD46D5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coroczna wymiana piasku na terenach rekreacyjno – sportowych (o powierzchni około 949 m</w:t>
      </w:r>
      <w:r w:rsidRPr="00BE220D">
        <w:rPr>
          <w:sz w:val="24"/>
          <w:szCs w:val="24"/>
          <w:vertAlign w:val="superscript"/>
        </w:rPr>
        <w:t>2</w:t>
      </w:r>
      <w:r w:rsidRPr="00BE220D">
        <w:rPr>
          <w:sz w:val="24"/>
          <w:szCs w:val="24"/>
        </w:rPr>
        <w:t>), zlokalizowanych przy ul. Warszawskiej, ul. Nalepy oraz ul. Zwycięstwa, zgodnie z zaleceniami Głównego Inspektora Sanitarnego.</w:t>
      </w:r>
    </w:p>
    <w:p w14:paraId="7C532A73" w14:textId="77777777" w:rsidR="00663427" w:rsidRPr="00BE220D" w:rsidRDefault="00663427" w:rsidP="00663427">
      <w:pPr>
        <w:tabs>
          <w:tab w:val="left" w:pos="3780"/>
        </w:tabs>
        <w:spacing w:after="0" w:line="240" w:lineRule="auto"/>
        <w:ind w:left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906C26" w14:textId="77777777" w:rsidR="00663427" w:rsidRPr="00BE220D" w:rsidRDefault="00663427" w:rsidP="00663427">
      <w:pPr>
        <w:tabs>
          <w:tab w:val="left" w:pos="3780"/>
        </w:tabs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Wykaz ulic, chodników, ciągów pieszych i placów podległych oczyszczaniu stanowi załącznik nr 1 do umowy. </w:t>
      </w:r>
    </w:p>
    <w:p w14:paraId="4891B6B6" w14:textId="77777777" w:rsidR="00663427" w:rsidRPr="00BE220D" w:rsidRDefault="00663427" w:rsidP="00663427">
      <w:pPr>
        <w:spacing w:after="0" w:line="240" w:lineRule="auto"/>
        <w:ind w:left="709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Wykaz ulic, przy których ustawione się kosze stanowi załącznik nr 3 do umowy.</w:t>
      </w:r>
    </w:p>
    <w:p w14:paraId="191B33D8" w14:textId="77777777" w:rsidR="00663427" w:rsidRPr="00BE220D" w:rsidRDefault="00663427" w:rsidP="00663427">
      <w:p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Wykaz przystanków komunikacyjnych na terenie Gminy Dobre Miasto stanowi załącznik nr 7 do umowy.</w:t>
      </w:r>
    </w:p>
    <w:p w14:paraId="43A0A323" w14:textId="77777777" w:rsidR="00663427" w:rsidRPr="00BE220D" w:rsidRDefault="00663427" w:rsidP="00663427">
      <w:pPr>
        <w:spacing w:after="0" w:line="240" w:lineRule="auto"/>
        <w:ind w:left="720"/>
        <w:jc w:val="both"/>
        <w:rPr>
          <w:rFonts w:eastAsia="Times New Roman" w:cs="Times New Roman"/>
          <w:b/>
          <w:sz w:val="24"/>
          <w:szCs w:val="24"/>
          <w:lang w:val="x-none" w:eastAsia="x-none"/>
        </w:rPr>
      </w:pPr>
    </w:p>
    <w:p w14:paraId="049F3C00" w14:textId="77777777" w:rsidR="00663427" w:rsidRPr="00BE220D" w:rsidRDefault="00663427" w:rsidP="0066342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x-none" w:eastAsia="x-none"/>
        </w:rPr>
      </w:pPr>
      <w:r w:rsidRPr="00BE220D">
        <w:rPr>
          <w:rFonts w:eastAsia="Times New Roman" w:cs="Times New Roman"/>
          <w:sz w:val="24"/>
          <w:szCs w:val="24"/>
          <w:lang w:val="x-none" w:eastAsia="x-none"/>
        </w:rPr>
        <w:t xml:space="preserve">W ramach </w:t>
      </w:r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>pielęgnacji terenów zieleni miejskiej</w:t>
      </w:r>
      <w:r w:rsidRPr="00BE220D">
        <w:rPr>
          <w:rFonts w:eastAsia="Times New Roman" w:cs="Times New Roman"/>
          <w:sz w:val="24"/>
          <w:szCs w:val="24"/>
          <w:lang w:val="x-none" w:eastAsia="x-none"/>
        </w:rPr>
        <w:t xml:space="preserve"> do obowiązków Wykonawcy należy</w:t>
      </w:r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>:</w:t>
      </w:r>
    </w:p>
    <w:p w14:paraId="6BCD8E02" w14:textId="77777777" w:rsidR="00663427" w:rsidRPr="00BE220D" w:rsidRDefault="00663427" w:rsidP="00663427">
      <w:pPr>
        <w:numPr>
          <w:ilvl w:val="4"/>
          <w:numId w:val="12"/>
        </w:numPr>
        <w:tabs>
          <w:tab w:val="clear" w:pos="3960"/>
        </w:tabs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koszenie trawników w miarę potrzeb, nie rzadziej niż 2 razy w miesiącu;</w:t>
      </w:r>
    </w:p>
    <w:p w14:paraId="47CDE3E7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zagospodarowanie skoszonej trawy zgodnie z ustawą o odpadach;</w:t>
      </w:r>
    </w:p>
    <w:p w14:paraId="40ACF474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pielęgnacja trawników reprezentacyjnych (wskazanych przez </w:t>
      </w:r>
      <w:r w:rsidRPr="00BE220D">
        <w:rPr>
          <w:rFonts w:cstheme="minorHAnsi"/>
          <w:iCs/>
          <w:sz w:val="24"/>
          <w:szCs w:val="24"/>
        </w:rPr>
        <w:t>Zamawiającego</w:t>
      </w:r>
      <w:r w:rsidRPr="00BE220D">
        <w:rPr>
          <w:rFonts w:cstheme="minorHAnsi"/>
          <w:sz w:val="24"/>
          <w:szCs w:val="24"/>
        </w:rPr>
        <w:t>): wiosenna i jesienna aeracja na głębokość 4-5 cm, wertykulacja, usunięcie resztek obumarłej trawy i nawożenie nawozem wieloskładnikowym dostosowanym do pory roku, dosiewanie trawy (mieszanką regeneracyjną lub taką samą mieszanką traw jak pielęgnowany trawnik), szczególnie w miejscach zdegradowanych na skutek użytkowania, wysuszenia lub wygnicia po zimie;</w:t>
      </w:r>
    </w:p>
    <w:p w14:paraId="462AD052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podlewanie trawników w miarę potrzeby w zależności od pogody,</w:t>
      </w:r>
    </w:p>
    <w:p w14:paraId="7386ACE2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wiosenne i jesienne grabienie trawników z liści (szczególnie dokładnie spod kasztanowców),</w:t>
      </w:r>
    </w:p>
    <w:p w14:paraId="10A344CD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bieżące rozgrabianie, rozgarnianie hałd i usypisk śniegu zalegających na trawnikach,</w:t>
      </w:r>
    </w:p>
    <w:p w14:paraId="6293391F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wykonanie nasadzeń roślin (kwiatów jednorocznych, bylin, krzewów i drzew) z towaru dostarczonego przez Zamawiającego,</w:t>
      </w:r>
    </w:p>
    <w:p w14:paraId="4503537F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przygotowanie podłoża pod wykonanie nasadzeń na terenie wskazanym przez Zmawiającego,</w:t>
      </w:r>
    </w:p>
    <w:p w14:paraId="2BA704EE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przygotowanie podłoża pod wykonanie nasadzeń w donicach wymienionych w: </w:t>
      </w:r>
      <w:r w:rsidRPr="00BE220D">
        <w:rPr>
          <w:rFonts w:cstheme="minorHAnsi"/>
          <w:i/>
          <w:iCs/>
          <w:sz w:val="24"/>
          <w:szCs w:val="24"/>
        </w:rPr>
        <w:t>wykazie ulic przy których ustawione są donice/tort/pergole/gazony</w:t>
      </w:r>
      <w:r w:rsidRPr="00BE220D">
        <w:rPr>
          <w:rFonts w:cstheme="minorHAnsi"/>
          <w:sz w:val="24"/>
          <w:szCs w:val="24"/>
        </w:rPr>
        <w:t xml:space="preserve"> lub nowych donicach dostarczonych przez Zamawiającego,</w:t>
      </w:r>
    </w:p>
    <w:p w14:paraId="4174F77A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przycinanie i formowanie żywopłotów i krzewów – co najmniej 2 razy w roku, zgodnie z zasadami pielęgnacji danego gatunku oraz bieżące przycinanie w miarę potrzeby krzewów i gałęzi drzew, które przerastają na ciągi pieszo – jezdne utrudniając poruszanie się lub przesłaniając znaki drogowe, w ramach utrzymania skrajni dróg i chodników,</w:t>
      </w:r>
    </w:p>
    <w:p w14:paraId="3F46D511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utrzymanie nadanego kształtu korony drzew formowanych (formowanie w kulę), wskazanych w zestawieniu tabelarycznym – 1 raz w roku (w okresie bezlistnym) oraz usuwanie odrostów korzeniowych z drzew formowanych i pędów regeneracyjnych wyrastających z pnia przesłaniających znaki lub wchodzących w skrajnię chodnika – co najmniej 2 razy w roku (I cięcie najpóźniej do końca marca, II cięcie najpóźniej do końca grudnia),</w:t>
      </w:r>
    </w:p>
    <w:p w14:paraId="1B68CD89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usuwanie drzew (złomów lub wywrotów) lub ich uszkodzonych części, potencjalnie zagrażających bezpieczeństwu ludzi i mienia – niezwłocznie po zgłoszeniu przez Zamawiającego, jednak nie później niż w ciągu 24 godzin od zgłoszenia. Odpowiednie oznakowanie terenu do czasu uprzątnięcia złomu lub wywrotu,</w:t>
      </w:r>
    </w:p>
    <w:p w14:paraId="1EA1CAE0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pielenie żywopłotów i wycinanie odrostów oraz siewek drzew wyrastających z żywopłotów,</w:t>
      </w:r>
    </w:p>
    <w:p w14:paraId="3FF0BF81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ucinanie odrostów korzeniowych wchodzących w kolizję z infrastrukturą,</w:t>
      </w:r>
    </w:p>
    <w:p w14:paraId="11EF8052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utrzymywanie alejek parkowych i ciągów spacerowych poprzez:</w:t>
      </w:r>
    </w:p>
    <w:p w14:paraId="2C1A9611" w14:textId="77777777" w:rsidR="00663427" w:rsidRPr="00BE220D" w:rsidRDefault="00663427" w:rsidP="00663427">
      <w:pPr>
        <w:numPr>
          <w:ilvl w:val="0"/>
          <w:numId w:val="14"/>
        </w:numPr>
        <w:tabs>
          <w:tab w:val="left" w:pos="1080"/>
        </w:tabs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systematyczne odchwaszczanie alejek,</w:t>
      </w:r>
    </w:p>
    <w:p w14:paraId="12FBE092" w14:textId="77777777" w:rsidR="00663427" w:rsidRPr="00BE220D" w:rsidRDefault="00663427" w:rsidP="00663427">
      <w:pPr>
        <w:numPr>
          <w:ilvl w:val="0"/>
          <w:numId w:val="14"/>
        </w:numPr>
        <w:tabs>
          <w:tab w:val="left" w:pos="1080"/>
        </w:tabs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lastRenderedPageBreak/>
        <w:t>systematyczne wykaszanie ciągów spacerowych,</w:t>
      </w:r>
    </w:p>
    <w:p w14:paraId="63E30512" w14:textId="77777777" w:rsidR="00663427" w:rsidRPr="00BE220D" w:rsidRDefault="00663427" w:rsidP="00663427">
      <w:pPr>
        <w:numPr>
          <w:ilvl w:val="0"/>
          <w:numId w:val="14"/>
        </w:numPr>
        <w:tabs>
          <w:tab w:val="left" w:pos="1080"/>
        </w:tabs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bieżące uzupełnianie ubytków i wyrównywanie nawierzchni alejek i ciągów,</w:t>
      </w:r>
    </w:p>
    <w:p w14:paraId="1746810C" w14:textId="77777777" w:rsidR="00663427" w:rsidRPr="00BE220D" w:rsidRDefault="00663427" w:rsidP="00663427">
      <w:pPr>
        <w:pStyle w:val="Akapitzlist"/>
        <w:numPr>
          <w:ilvl w:val="4"/>
          <w:numId w:val="12"/>
        </w:numPr>
        <w:tabs>
          <w:tab w:val="clear" w:pos="3960"/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systematyczna pielęgnacja kwiatów jednorocznych w donicach oraz rabat roślin wieloletnich, drzew i krzewów wskazanych </w:t>
      </w:r>
      <w:r w:rsidRPr="00BE220D">
        <w:rPr>
          <w:rFonts w:cstheme="minorHAnsi"/>
          <w:i/>
          <w:iCs/>
          <w:sz w:val="24"/>
          <w:szCs w:val="24"/>
        </w:rPr>
        <w:t xml:space="preserve">w wykazie terenów zieleni miejskiej podlegającej pielęgnacji, </w:t>
      </w:r>
      <w:r w:rsidRPr="00BE220D">
        <w:rPr>
          <w:rFonts w:cstheme="minorHAnsi"/>
          <w:sz w:val="24"/>
          <w:szCs w:val="24"/>
        </w:rPr>
        <w:t>polegająca na:</w:t>
      </w:r>
    </w:p>
    <w:p w14:paraId="06D1665B" w14:textId="77777777" w:rsidR="00663427" w:rsidRPr="00BE220D" w:rsidRDefault="00663427" w:rsidP="00663427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- bieżącym pieleniu,</w:t>
      </w:r>
    </w:p>
    <w:p w14:paraId="2A505EFE" w14:textId="77777777" w:rsidR="00663427" w:rsidRPr="00BE220D" w:rsidRDefault="00663427" w:rsidP="00663427">
      <w:pPr>
        <w:tabs>
          <w:tab w:val="left" w:pos="1080"/>
          <w:tab w:val="num" w:pos="1418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- podlewaniu w zależności od pogody i potrzeb, ze szczególną dbałością o podlanie nowo wykonanych nasadzeń zaraz po posadzeniu;               </w:t>
      </w:r>
    </w:p>
    <w:p w14:paraId="6858F702" w14:textId="77777777" w:rsidR="00663427" w:rsidRPr="00BE220D" w:rsidRDefault="00663427" w:rsidP="00663427">
      <w:pPr>
        <w:tabs>
          <w:tab w:val="left" w:pos="1080"/>
          <w:tab w:val="num" w:pos="1418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- nawożenie kwiatów jednorocznych w donicach 2 razy do roku (podczas sadzenia i najpóźniej do połowy lipca), </w:t>
      </w:r>
    </w:p>
    <w:p w14:paraId="38090588" w14:textId="77777777" w:rsidR="00663427" w:rsidRPr="00BE220D" w:rsidRDefault="00663427" w:rsidP="00663427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- nawożenie rabat z roślin wieloletnich w razie potrzeby nie rzadziej niż 2 razy do roku (wiosną  i jesienią),</w:t>
      </w:r>
    </w:p>
    <w:p w14:paraId="4D260B45" w14:textId="77777777" w:rsidR="00663427" w:rsidRPr="00BE220D" w:rsidRDefault="00663427" w:rsidP="00663427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- wykonanie oprysków środkami ochrony roślin w razie potrzeby tj. występowania chorób lub szkodników, </w:t>
      </w:r>
    </w:p>
    <w:p w14:paraId="478B403D" w14:textId="77777777" w:rsidR="00663427" w:rsidRPr="00BE220D" w:rsidRDefault="00663427" w:rsidP="00663427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- bieżące uzupełnianie ściółki (kory) mis nowo posadzonych drzew i krzewów oraz rabat ściółkowanych korą;</w:t>
      </w:r>
    </w:p>
    <w:p w14:paraId="442C4CC3" w14:textId="77777777" w:rsidR="00663427" w:rsidRPr="00BE220D" w:rsidRDefault="00663427" w:rsidP="00663427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- wykopywanie po pierwszych przymrozkach karp roślin z rodzaju: paciorecznik (kanna) i dalia (gieorginia) z rabat i donic miejskich i odpowiednie przechowanie przez zimę.</w:t>
      </w:r>
    </w:p>
    <w:p w14:paraId="72899E31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zabezpieczanie rabat na zimę, polegające na: przykrywaniu roślin jesienią i odkrywaniu wiosną, wykonaniu parawanów zabezpieczających przed zasoleniem;</w:t>
      </w:r>
    </w:p>
    <w:p w14:paraId="2486B756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przygotowanie igliwia (gałązek świerkowych) celem dekoracji donic w okresie świątecznym; </w:t>
      </w:r>
    </w:p>
    <w:p w14:paraId="5F3429B2" w14:textId="77777777" w:rsidR="00663427" w:rsidRPr="00BE220D" w:rsidRDefault="00663427" w:rsidP="00663427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utrzymanie i konserwacja konstrukcji kwietnikowych i donic na terenie Dobrego Miasta,</w:t>
      </w:r>
    </w:p>
    <w:p w14:paraId="6F306821" w14:textId="77777777" w:rsidR="00663427" w:rsidRPr="00BE220D" w:rsidRDefault="00663427" w:rsidP="00663427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bieżące uzupełnianie palików i wiązań do drzewek oraz podpór krzewów i roślin pnących,</w:t>
      </w:r>
    </w:p>
    <w:p w14:paraId="2F17AB5B" w14:textId="77777777" w:rsidR="00663427" w:rsidRPr="00BE220D" w:rsidRDefault="00663427" w:rsidP="00663427">
      <w:pPr>
        <w:numPr>
          <w:ilvl w:val="0"/>
          <w:numId w:val="12"/>
        </w:numPr>
        <w:tabs>
          <w:tab w:val="clear" w:pos="1080"/>
          <w:tab w:val="left" w:pos="851"/>
        </w:tabs>
        <w:spacing w:after="0" w:line="240" w:lineRule="auto"/>
        <w:ind w:left="709" w:hanging="284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pielenie trawy z chodników i krawężników,</w:t>
      </w:r>
    </w:p>
    <w:p w14:paraId="3A159528" w14:textId="77777777" w:rsidR="00663427" w:rsidRPr="00BE220D" w:rsidRDefault="00663427" w:rsidP="00663427">
      <w:pPr>
        <w:spacing w:after="0"/>
        <w:ind w:firstLine="426"/>
        <w:jc w:val="both"/>
        <w:rPr>
          <w:rFonts w:cstheme="minorHAnsi"/>
          <w:b/>
          <w:i/>
          <w:sz w:val="24"/>
          <w:szCs w:val="24"/>
        </w:rPr>
      </w:pPr>
      <w:r w:rsidRPr="00BE220D">
        <w:rPr>
          <w:rFonts w:cstheme="minorHAnsi"/>
          <w:bCs/>
          <w:iCs/>
          <w:sz w:val="24"/>
          <w:szCs w:val="24"/>
        </w:rPr>
        <w:t>20)</w:t>
      </w:r>
      <w:r w:rsidRPr="00BE220D">
        <w:rPr>
          <w:rFonts w:cstheme="minorHAnsi"/>
          <w:b/>
          <w:i/>
          <w:sz w:val="24"/>
          <w:szCs w:val="24"/>
        </w:rPr>
        <w:t xml:space="preserve">  </w:t>
      </w:r>
      <w:r w:rsidRPr="00BE220D">
        <w:rPr>
          <w:rFonts w:cstheme="minorHAnsi"/>
          <w:sz w:val="24"/>
          <w:szCs w:val="24"/>
        </w:rPr>
        <w:t>utrzymywanie i konserwacja ławek, polegająca na:</w:t>
      </w:r>
    </w:p>
    <w:p w14:paraId="6907E3DD" w14:textId="77777777" w:rsidR="00663427" w:rsidRPr="00BE220D" w:rsidRDefault="00663427" w:rsidP="00663427">
      <w:pPr>
        <w:spacing w:after="0"/>
        <w:ind w:firstLine="1134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- malowaniu 1 raz w roku (wiosną),</w:t>
      </w:r>
    </w:p>
    <w:p w14:paraId="6EBD884C" w14:textId="77777777" w:rsidR="00663427" w:rsidRPr="00BE220D" w:rsidRDefault="00663427" w:rsidP="00663427">
      <w:pPr>
        <w:spacing w:after="0"/>
        <w:ind w:left="1276" w:hanging="142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- bieżącej naprawie, wzmocnieniu mocowania do podłoża i uzupełnianiu ubytków, zmianie lokalizacji zgodnie ze wskazaniem </w:t>
      </w:r>
      <w:r w:rsidRPr="00BE220D">
        <w:rPr>
          <w:rFonts w:cstheme="minorHAnsi"/>
          <w:i/>
          <w:sz w:val="24"/>
          <w:szCs w:val="24"/>
        </w:rPr>
        <w:t>Zamawiającego</w:t>
      </w:r>
      <w:r w:rsidRPr="00BE220D">
        <w:rPr>
          <w:rFonts w:cstheme="minorHAnsi"/>
          <w:sz w:val="24"/>
          <w:szCs w:val="24"/>
        </w:rPr>
        <w:t>.</w:t>
      </w:r>
    </w:p>
    <w:p w14:paraId="68E66869" w14:textId="2201EAA1" w:rsidR="00663427" w:rsidRDefault="00663427" w:rsidP="00932400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32400">
        <w:rPr>
          <w:rFonts w:cstheme="minorHAnsi"/>
          <w:sz w:val="24"/>
          <w:szCs w:val="24"/>
        </w:rPr>
        <w:t xml:space="preserve">Rozpoczęcie prac związanych z utrzymaniem i pielęgnacją zieleni (tj. pielenie, nawożenie, opryski, koszenie, cięcie, formowanie, podlewanie itp.) następuje z inicjatywy </w:t>
      </w:r>
      <w:r w:rsidRPr="00932400">
        <w:rPr>
          <w:rFonts w:cstheme="minorHAnsi"/>
          <w:i/>
          <w:iCs/>
          <w:sz w:val="24"/>
          <w:szCs w:val="24"/>
        </w:rPr>
        <w:t>Wykonawcy</w:t>
      </w:r>
      <w:r w:rsidRPr="00932400">
        <w:rPr>
          <w:rFonts w:cstheme="minorHAnsi"/>
          <w:sz w:val="24"/>
          <w:szCs w:val="24"/>
        </w:rPr>
        <w:t xml:space="preserve">. Wyżej wymienione prace, powinny być wykonane zgodnie ze sztuką ogrodniczą oraz zapewniać prawidłową wegetację roślin. </w:t>
      </w:r>
    </w:p>
    <w:p w14:paraId="445C4775" w14:textId="00F82CCC" w:rsidR="00663427" w:rsidRDefault="00663427" w:rsidP="00663427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32400">
        <w:rPr>
          <w:rFonts w:cstheme="minorHAnsi"/>
          <w:sz w:val="24"/>
          <w:szCs w:val="24"/>
        </w:rPr>
        <w:t xml:space="preserve">Zamawiającemu przysługuje prawo zgłoszenia konieczności wykonania obowiązków określonych w ust. 3. W takim przypadku Wykonawca zobowiązany jest do przystąpienia do wykonania określonych obowiązków ciągu 60 minut od chwili otrzymania zgłoszenia.  </w:t>
      </w:r>
      <w:r w:rsidR="00932400" w:rsidRPr="00932400">
        <w:rPr>
          <w:rFonts w:cstheme="minorHAnsi"/>
          <w:sz w:val="24"/>
          <w:szCs w:val="24"/>
        </w:rPr>
        <w:t xml:space="preserve"> </w:t>
      </w:r>
      <w:r w:rsidRPr="00932400">
        <w:rPr>
          <w:rFonts w:cstheme="minorHAnsi"/>
          <w:sz w:val="24"/>
          <w:szCs w:val="24"/>
        </w:rPr>
        <w:t xml:space="preserve">Przed zakończeniem i rozpoczęciem sezonu wegetacyjnego, zostaną przeprowadzone przeglądy terenów zielonych, z udziałem przedstawicieli Zamawiającego i Wykonawcy, odpowiedzialnych za utrzymanie zieleni na terenie objętym niniejszą umową, w celu kontroli jakości realizowanych zadań i podjęcia ewentualnych działań naprawczych. </w:t>
      </w:r>
    </w:p>
    <w:p w14:paraId="232E307E" w14:textId="0D572BC7" w:rsidR="00663427" w:rsidRPr="00932400" w:rsidRDefault="00663427" w:rsidP="00663427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32400">
        <w:rPr>
          <w:rFonts w:cstheme="minorHAnsi"/>
          <w:sz w:val="24"/>
          <w:szCs w:val="24"/>
        </w:rPr>
        <w:lastRenderedPageBreak/>
        <w:t>Zapewnienie materiałów ogrodniczych do wykonania zakresu prac wymienionych w ust. 3 (odpowiedniej ziemi ogrodniczej do wykonania nasadzeń lub wymiany gruntu w donicach, kory, nawozów, środków ochrony roślin, agrotkaniny i szpilek do jej mocowania, obrzeży, palików do drzew itp.) oraz sprzętu niezbędnego do należytego wykonania przedmiotu zamówienia leży po stronie W</w:t>
      </w:r>
      <w:r w:rsidRPr="00932400">
        <w:rPr>
          <w:rFonts w:cstheme="minorHAnsi"/>
          <w:iCs/>
          <w:sz w:val="24"/>
          <w:szCs w:val="24"/>
        </w:rPr>
        <w:t>ykonawcy</w:t>
      </w:r>
      <w:r w:rsidRPr="00932400">
        <w:rPr>
          <w:rFonts w:cstheme="minorHAnsi"/>
          <w:sz w:val="24"/>
          <w:szCs w:val="24"/>
        </w:rPr>
        <w:t>.</w:t>
      </w:r>
    </w:p>
    <w:p w14:paraId="3E071536" w14:textId="77777777" w:rsidR="00663427" w:rsidRPr="00BE220D" w:rsidRDefault="00663427" w:rsidP="00663427">
      <w:pPr>
        <w:spacing w:after="0"/>
        <w:jc w:val="both"/>
        <w:rPr>
          <w:rFonts w:cstheme="minorHAnsi"/>
          <w:sz w:val="24"/>
          <w:szCs w:val="24"/>
        </w:rPr>
      </w:pPr>
    </w:p>
    <w:p w14:paraId="30C57E60" w14:textId="77777777" w:rsidR="00663427" w:rsidRPr="00BE220D" w:rsidRDefault="00663427" w:rsidP="00663427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>Wykaz terenów zieleni miejskiej podlegającej pielęgnacji stanowi załącznik nr 4 do umowy.</w:t>
      </w:r>
    </w:p>
    <w:p w14:paraId="238E06D6" w14:textId="77777777" w:rsidR="00663427" w:rsidRPr="00BE220D" w:rsidRDefault="00663427" w:rsidP="00663427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  <w:r w:rsidRPr="00BE220D">
        <w:rPr>
          <w:rFonts w:eastAsia="Times New Roman" w:cs="Times New Roman"/>
          <w:b/>
          <w:sz w:val="24"/>
          <w:szCs w:val="24"/>
          <w:lang w:eastAsia="x-none"/>
        </w:rPr>
        <w:t>W</w:t>
      </w:r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>ykaz ulic, przy których ustawione są ławki stanowi załącznik nr 5 do umowy.</w:t>
      </w:r>
    </w:p>
    <w:p w14:paraId="1AA9110B" w14:textId="5D6C9C1F" w:rsidR="00663427" w:rsidRDefault="00663427" w:rsidP="00663427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  <w:r w:rsidRPr="00BE220D">
        <w:rPr>
          <w:rFonts w:eastAsia="Times New Roman" w:cs="Times New Roman"/>
          <w:b/>
          <w:sz w:val="24"/>
          <w:szCs w:val="24"/>
          <w:lang w:eastAsia="x-none"/>
        </w:rPr>
        <w:t>W</w:t>
      </w:r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 xml:space="preserve">ykaz ulic, przy których ustawione są donice/torty/pergole/gazony stanowi załącznik nr </w:t>
      </w:r>
      <w:r w:rsidRPr="00BE220D">
        <w:rPr>
          <w:rFonts w:eastAsia="Times New Roman" w:cs="Times New Roman"/>
          <w:b/>
          <w:sz w:val="24"/>
          <w:szCs w:val="24"/>
          <w:lang w:eastAsia="x-none"/>
        </w:rPr>
        <w:t>6 do umowy.</w:t>
      </w:r>
    </w:p>
    <w:p w14:paraId="2AAE2A0E" w14:textId="77777777" w:rsidR="00932400" w:rsidRPr="00BE220D" w:rsidRDefault="00932400" w:rsidP="00663427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</w:p>
    <w:p w14:paraId="62FF898B" w14:textId="6B254C04" w:rsidR="00663427" w:rsidRPr="00932400" w:rsidRDefault="00663427" w:rsidP="00932400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932400">
        <w:rPr>
          <w:rFonts w:cs="Arial"/>
          <w:sz w:val="24"/>
          <w:szCs w:val="24"/>
        </w:rPr>
        <w:t xml:space="preserve">W ramach </w:t>
      </w:r>
      <w:r w:rsidRPr="00932400">
        <w:rPr>
          <w:rFonts w:cs="Arial"/>
          <w:b/>
          <w:sz w:val="24"/>
          <w:szCs w:val="24"/>
        </w:rPr>
        <w:t>zimowego utrzymania ulic, chodników, ciągów pieszych i placów</w:t>
      </w:r>
      <w:r w:rsidRPr="00932400">
        <w:rPr>
          <w:rFonts w:cs="Arial"/>
          <w:sz w:val="24"/>
          <w:szCs w:val="24"/>
        </w:rPr>
        <w:t xml:space="preserve"> na terenie miasta, do obowiązków Wykonawcy należy:</w:t>
      </w:r>
    </w:p>
    <w:p w14:paraId="004C7C55" w14:textId="77777777" w:rsidR="00663427" w:rsidRPr="00BE220D" w:rsidRDefault="00663427" w:rsidP="00663427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cs="Arial"/>
          <w:b/>
          <w:sz w:val="24"/>
          <w:szCs w:val="24"/>
        </w:rPr>
      </w:pPr>
      <w:r w:rsidRPr="00BE220D">
        <w:rPr>
          <w:rFonts w:cs="Arial"/>
          <w:sz w:val="24"/>
          <w:szCs w:val="24"/>
        </w:rPr>
        <w:t>odśnieżanie ulic, chodników ciągów pieszych i placów,</w:t>
      </w:r>
    </w:p>
    <w:p w14:paraId="114A6C66" w14:textId="77777777" w:rsidR="00663427" w:rsidRPr="00BE220D" w:rsidRDefault="00663427" w:rsidP="00663427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cs="Arial"/>
          <w:b/>
          <w:sz w:val="24"/>
          <w:szCs w:val="24"/>
        </w:rPr>
      </w:pPr>
      <w:r w:rsidRPr="00BE220D">
        <w:rPr>
          <w:rFonts w:cs="Arial"/>
          <w:sz w:val="24"/>
          <w:szCs w:val="24"/>
        </w:rPr>
        <w:t>zwalczanie śliskości nawierzchni ulic, chodników ciągów pieszych i placów,</w:t>
      </w:r>
    </w:p>
    <w:p w14:paraId="6F2D3C47" w14:textId="77777777" w:rsidR="00663427" w:rsidRPr="00BE220D" w:rsidRDefault="00663427" w:rsidP="00663427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cs="Arial"/>
          <w:b/>
          <w:sz w:val="24"/>
          <w:szCs w:val="24"/>
        </w:rPr>
      </w:pPr>
      <w:r w:rsidRPr="00BE220D">
        <w:rPr>
          <w:rFonts w:cs="Arial"/>
          <w:sz w:val="24"/>
          <w:szCs w:val="24"/>
        </w:rPr>
        <w:t>usunięcie nadmiaru śniegu i piasku.</w:t>
      </w:r>
    </w:p>
    <w:p w14:paraId="356E52FB" w14:textId="77777777" w:rsidR="00663427" w:rsidRPr="00BE220D" w:rsidRDefault="00663427" w:rsidP="00663427">
      <w:pPr>
        <w:widowControl w:val="0"/>
        <w:tabs>
          <w:tab w:val="left" w:pos="426"/>
          <w:tab w:val="right" w:pos="8953"/>
        </w:tabs>
        <w:autoSpaceDE w:val="0"/>
        <w:autoSpaceDN w:val="0"/>
        <w:adjustRightInd w:val="0"/>
        <w:spacing w:after="0"/>
        <w:ind w:left="709"/>
        <w:jc w:val="both"/>
        <w:rPr>
          <w:rFonts w:cs="Arial"/>
          <w:sz w:val="24"/>
          <w:szCs w:val="24"/>
        </w:rPr>
      </w:pPr>
      <w:r w:rsidRPr="00BE220D">
        <w:rPr>
          <w:rFonts w:cs="Arial"/>
          <w:b/>
          <w:sz w:val="24"/>
          <w:szCs w:val="24"/>
        </w:rPr>
        <w:t>Wykaz ulic, chodników, ciągów pieszych i placów objętych utrzymaniem zimowym na terenie miasta Dobre Miasto stanowi załącznik nr 2 do umowy.</w:t>
      </w:r>
    </w:p>
    <w:p w14:paraId="6472357B" w14:textId="77777777" w:rsidR="00663427" w:rsidRPr="00BE220D" w:rsidRDefault="00663427" w:rsidP="00932400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eastAsiaTheme="minorHAnsi"/>
          <w:sz w:val="24"/>
          <w:szCs w:val="24"/>
        </w:rPr>
      </w:pPr>
      <w:r w:rsidRPr="00BE220D">
        <w:rPr>
          <w:rFonts w:eastAsiaTheme="minorHAnsi"/>
          <w:sz w:val="24"/>
          <w:szCs w:val="24"/>
        </w:rPr>
        <w:t xml:space="preserve">Zimowe utrzymanie dróg i ulic na terenie miasta prowadzone będzie zgodnie z następującymi wymaganiami: </w:t>
      </w:r>
    </w:p>
    <w:p w14:paraId="0C7AA8C5" w14:textId="77777777" w:rsidR="00663427" w:rsidRPr="00BE220D" w:rsidRDefault="00663427" w:rsidP="00663427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cs="Arial"/>
          <w:sz w:val="24"/>
          <w:szCs w:val="24"/>
        </w:rPr>
        <w:t>I kategoria zimowego utrzymania – prace należy rozpocząć w ciągu 0,5 godziny od wystąpienia zjawiska, jezdnia powinna być odśnieżona i posypana na całej szerokości i długości;</w:t>
      </w:r>
    </w:p>
    <w:p w14:paraId="58A9556C" w14:textId="77777777" w:rsidR="00663427" w:rsidRPr="00BE220D" w:rsidRDefault="00663427" w:rsidP="00663427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cs="Arial"/>
          <w:sz w:val="24"/>
          <w:szCs w:val="24"/>
        </w:rPr>
        <w:t>II kategoria zimowego utrzymania – prace należy rozpocząć w ciągu 3 godzin od wystąpienia zjawiska, jezdnia powinna być odśnieżona nie mniej niż w 90% szerokości jezdni i posypana na całej długości;</w:t>
      </w:r>
    </w:p>
    <w:p w14:paraId="733EF17D" w14:textId="77777777" w:rsidR="00663427" w:rsidRPr="00BE220D" w:rsidRDefault="00663427" w:rsidP="00663427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cs="Arial"/>
          <w:sz w:val="24"/>
          <w:szCs w:val="24"/>
        </w:rPr>
        <w:t>III kategoria – prace należy rozpocząć w ciągu 3 godzin od wystąpienia zjawiska, jezdnia powinna być odśnieżona nie mniej niż w 80% szerokości jezdni i posypana na całej długości.</w:t>
      </w:r>
    </w:p>
    <w:p w14:paraId="50C33FC5" w14:textId="77777777" w:rsidR="00663427" w:rsidRPr="00BE220D" w:rsidRDefault="00663427" w:rsidP="00663427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cs="Arial"/>
          <w:sz w:val="24"/>
          <w:szCs w:val="24"/>
        </w:rPr>
        <w:t>O</w:t>
      </w:r>
      <w:r w:rsidRPr="00BE220D">
        <w:rPr>
          <w:rFonts w:eastAsia="Times New Roman" w:cs="Times New Roman"/>
          <w:sz w:val="24"/>
          <w:szCs w:val="24"/>
          <w:lang w:eastAsia="pl-PL"/>
        </w:rPr>
        <w:t xml:space="preserve">dśnieżanie chodników, ciągów pieszych i placów obejmuje odgarnięcie śniegu do krawężnika lub na zieleniec poza obręb ruchu pieszych. </w:t>
      </w:r>
    </w:p>
    <w:p w14:paraId="6D72500A" w14:textId="77777777" w:rsidR="00663427" w:rsidRPr="00BE220D" w:rsidRDefault="00663427" w:rsidP="00663427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cs="Arial"/>
          <w:sz w:val="24"/>
          <w:szCs w:val="24"/>
        </w:rPr>
        <w:t>Decyzję o</w:t>
      </w:r>
      <w:r w:rsidRPr="00BE220D">
        <w:rPr>
          <w:rFonts w:eastAsia="Times New Roman" w:cs="Times New Roman"/>
          <w:sz w:val="24"/>
          <w:szCs w:val="24"/>
          <w:lang w:eastAsia="pl-PL"/>
        </w:rPr>
        <w:t xml:space="preserve"> rozpoczęciu odśnieżania i usuwania śliskości na ulicach, chodnikach, ciągach pieszych i placach podejmuje Wykonawca.</w:t>
      </w:r>
    </w:p>
    <w:p w14:paraId="557589EA" w14:textId="77777777" w:rsidR="00663427" w:rsidRPr="00BE220D" w:rsidRDefault="00663427" w:rsidP="00663427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 przypadku dodatkowego zgłoszenia przez Zamawiającego konieczności wykonania obowiązków wymienionych w ust. 4 – czas reagowania wynosi 40 minut od chwili zgłoszenia.</w:t>
      </w:r>
      <w:r w:rsidRPr="00BE220D">
        <w:rPr>
          <w:rFonts w:cs="Arial"/>
          <w:sz w:val="24"/>
          <w:szCs w:val="24"/>
        </w:rPr>
        <w:t xml:space="preserve"> </w:t>
      </w:r>
      <w:r w:rsidRPr="00BE220D">
        <w:rPr>
          <w:rFonts w:eastAsia="Times New Roman" w:cs="Times New Roman"/>
          <w:sz w:val="24"/>
          <w:szCs w:val="24"/>
          <w:lang w:eastAsia="pl-PL"/>
        </w:rPr>
        <w:t>Przez czas reagowania należy rozumieć czas, od chwili zgłoszenia przez Zamawiającego do chwili rozpoczęcia usuwania zgłoszonego utrudnienia w ruchu kołowym lub pieszym tj. czynnej pracy sprzętu lub ludzi w danym miejscu</w:t>
      </w:r>
    </w:p>
    <w:p w14:paraId="1938C0A2" w14:textId="35B4AD03" w:rsidR="00663427" w:rsidRDefault="00663427" w:rsidP="00932400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400">
        <w:rPr>
          <w:rFonts w:eastAsia="Times New Roman" w:cs="Times New Roman"/>
          <w:sz w:val="24"/>
          <w:szCs w:val="24"/>
          <w:lang w:eastAsia="pl-PL"/>
        </w:rPr>
        <w:t xml:space="preserve">W przypadku opóźnienia ponad 24 godzin w rozpoczęciu wykonania obowiązków zimowego utrzymania  ulic, chodników, ciągów pieszych i placów, Zamawiający może zlecić wykonanie tych czynności innemu przedsiębiorcy a Wykonawca zobowiązany jest pokryć koszty dodatkowe spowodowane powierzeniem wykonania przedmiotu umowy innemu przedsiębiorcy. Zamawiający ma prawo do pokrycia tych kosztów w pierwszej kolejności z zabezpieczenia należytego wykonania umowy.  </w:t>
      </w:r>
    </w:p>
    <w:p w14:paraId="3142CC89" w14:textId="1E159BE4" w:rsidR="00663427" w:rsidRDefault="00663427" w:rsidP="00932400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400">
        <w:rPr>
          <w:rFonts w:eastAsia="Times New Roman" w:cs="Times New Roman"/>
          <w:sz w:val="24"/>
          <w:szCs w:val="24"/>
          <w:lang w:eastAsia="pl-PL"/>
        </w:rPr>
        <w:lastRenderedPageBreak/>
        <w:t>Zamawiający może zwiększyć lub zmniejszyć (w ilości nie przekraczającej 10%) liczbę ławek, koszy ulicznych, powierzchnię terenów zielonych objętych pielęgnacją, powierzchnię ulic, chodników, ciągów pieszych i placów, objętych utrzymaniem czystości lub utrzymaniem zimowym.</w:t>
      </w:r>
    </w:p>
    <w:p w14:paraId="6AAD7AC2" w14:textId="744BBB77" w:rsidR="00663427" w:rsidRPr="00932400" w:rsidRDefault="00663427" w:rsidP="00932400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400">
        <w:rPr>
          <w:rFonts w:eastAsia="Times New Roman" w:cs="Times New Roman"/>
          <w:sz w:val="24"/>
          <w:szCs w:val="24"/>
          <w:lang w:val="x-none" w:eastAsia="x-none"/>
        </w:rPr>
        <w:t xml:space="preserve">Zmniejszenie lub zwiększenie w zakresie opisanym w ust. </w:t>
      </w:r>
      <w:r w:rsidR="0069658C">
        <w:rPr>
          <w:rFonts w:eastAsia="Times New Roman" w:cs="Times New Roman"/>
          <w:sz w:val="24"/>
          <w:szCs w:val="24"/>
          <w:lang w:eastAsia="x-none"/>
        </w:rPr>
        <w:t>10</w:t>
      </w:r>
      <w:r w:rsidRPr="00932400">
        <w:rPr>
          <w:rFonts w:eastAsia="Times New Roman" w:cs="Times New Roman"/>
          <w:sz w:val="24"/>
          <w:szCs w:val="24"/>
          <w:lang w:val="x-none" w:eastAsia="x-none"/>
        </w:rPr>
        <w:t xml:space="preserve"> ilości ławek, koszy ulicznych, powierzchni terenów zielonych objętych pielęgnacją, powierzchni ulic, chodników, ciągów pieszych i placów objętych utrzymaniem czystości lub utrzymaniem zimowym nie stanowi podstawy do zmiany wynagrodzenia Wykonawcy ustalonego niniejszą umową.</w:t>
      </w:r>
    </w:p>
    <w:p w14:paraId="1C4B6043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FF2A7F1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2.</w:t>
      </w:r>
    </w:p>
    <w:p w14:paraId="2B21A709" w14:textId="77777777" w:rsidR="00663427" w:rsidRPr="00BE220D" w:rsidRDefault="00663427" w:rsidP="00663427">
      <w:pPr>
        <w:tabs>
          <w:tab w:val="left" w:pos="2694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Termin wykonania umowy</w:t>
      </w:r>
    </w:p>
    <w:p w14:paraId="3D4A3965" w14:textId="77777777" w:rsidR="00DF7F56" w:rsidRPr="00BE220D" w:rsidRDefault="00DF7F56" w:rsidP="00DF7F56">
      <w:pPr>
        <w:tabs>
          <w:tab w:val="left" w:pos="2694"/>
        </w:tabs>
        <w:jc w:val="both"/>
        <w:rPr>
          <w:rFonts w:ascii="Calibri" w:hAnsi="Calibri" w:cs="Calibri"/>
          <w:sz w:val="24"/>
          <w:szCs w:val="24"/>
        </w:rPr>
      </w:pPr>
    </w:p>
    <w:p w14:paraId="27CDB4E3" w14:textId="49E91AA4" w:rsidR="00DF7F56" w:rsidRPr="00BE220D" w:rsidRDefault="00DF7F56" w:rsidP="00DF7F56">
      <w:pPr>
        <w:tabs>
          <w:tab w:val="left" w:pos="2694"/>
        </w:tabs>
        <w:jc w:val="both"/>
        <w:rPr>
          <w:rFonts w:ascii="Calibri" w:hAnsi="Calibri" w:cs="Calibri"/>
          <w:b/>
          <w:sz w:val="24"/>
          <w:szCs w:val="24"/>
        </w:rPr>
      </w:pPr>
      <w:r w:rsidRPr="00BE220D">
        <w:rPr>
          <w:rFonts w:ascii="Calibri" w:hAnsi="Calibri" w:cs="Calibri"/>
          <w:sz w:val="24"/>
          <w:szCs w:val="24"/>
        </w:rPr>
        <w:t>Umowa została zawarta na czas określony, tj.: od dnia podpisania umowy, lecz nie wcześniej niż od</w:t>
      </w:r>
      <w:r w:rsidRPr="00BE220D">
        <w:rPr>
          <w:rFonts w:ascii="Calibri" w:hAnsi="Calibri" w:cs="Calibri"/>
          <w:b/>
          <w:sz w:val="24"/>
          <w:szCs w:val="24"/>
        </w:rPr>
        <w:t xml:space="preserve"> 01.0</w:t>
      </w:r>
      <w:r w:rsidR="006A6197">
        <w:rPr>
          <w:rFonts w:ascii="Calibri" w:hAnsi="Calibri" w:cs="Calibri"/>
          <w:b/>
          <w:sz w:val="24"/>
          <w:szCs w:val="24"/>
        </w:rPr>
        <w:t>2</w:t>
      </w:r>
      <w:r w:rsidRPr="00BE220D">
        <w:rPr>
          <w:rFonts w:ascii="Calibri" w:hAnsi="Calibri" w:cs="Calibri"/>
          <w:b/>
          <w:sz w:val="24"/>
          <w:szCs w:val="24"/>
        </w:rPr>
        <w:t xml:space="preserve">.2023 r. </w:t>
      </w:r>
      <w:r w:rsidRPr="00BE220D">
        <w:rPr>
          <w:rFonts w:ascii="Calibri" w:hAnsi="Calibri" w:cs="Calibri"/>
          <w:bCs/>
          <w:sz w:val="24"/>
          <w:szCs w:val="24"/>
        </w:rPr>
        <w:t>do</w:t>
      </w:r>
      <w:r w:rsidRPr="00BE220D">
        <w:rPr>
          <w:rFonts w:ascii="Calibri" w:hAnsi="Calibri" w:cs="Calibri"/>
          <w:b/>
          <w:sz w:val="24"/>
          <w:szCs w:val="24"/>
        </w:rPr>
        <w:t xml:space="preserve"> 31.12.2023 r.</w:t>
      </w:r>
    </w:p>
    <w:p w14:paraId="58944737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B7CEFC8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3.</w:t>
      </w:r>
    </w:p>
    <w:p w14:paraId="1307AD97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Obowiązki Wykonawcy</w:t>
      </w:r>
    </w:p>
    <w:p w14:paraId="289B3CD8" w14:textId="77777777" w:rsidR="00663427" w:rsidRPr="00BE220D" w:rsidRDefault="00663427" w:rsidP="00663427">
      <w:pPr>
        <w:spacing w:after="0" w:line="240" w:lineRule="auto"/>
        <w:ind w:left="-540" w:right="252" w:firstLine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679ECC7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Wykonawca zobowiązuje się wykonywać umowę w sposób ciągły zgodnie </w:t>
      </w:r>
      <w:r w:rsidRPr="00BE220D">
        <w:rPr>
          <w:rFonts w:eastAsia="Times New Roman" w:cs="Times New Roman"/>
          <w:sz w:val="24"/>
          <w:szCs w:val="24"/>
          <w:lang w:eastAsia="pl-PL"/>
        </w:rPr>
        <w:br/>
        <w:t>z obowiązującymi przepisami prawa, z zachowaniem należytej staranności.</w:t>
      </w:r>
    </w:p>
    <w:p w14:paraId="6E7D84FA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Podjęcie obowiązków wynikających z umowy następuje z inicjatywy Wykonawcy </w:t>
      </w:r>
      <w:r w:rsidRPr="00BE220D">
        <w:rPr>
          <w:rFonts w:eastAsia="Times New Roman" w:cs="Times New Roman"/>
          <w:sz w:val="24"/>
          <w:szCs w:val="24"/>
          <w:lang w:eastAsia="pl-PL"/>
        </w:rPr>
        <w:br/>
        <w:t xml:space="preserve">w terminach  zapewniających prawidłowe ich wykonanie. </w:t>
      </w:r>
    </w:p>
    <w:p w14:paraId="6063603B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</w:t>
      </w:r>
      <w:r w:rsidRPr="00BE220D">
        <w:rPr>
          <w:rFonts w:eastAsia="Times New Roman" w:cs="Times New Roman"/>
          <w:bCs/>
          <w:sz w:val="24"/>
          <w:szCs w:val="24"/>
          <w:lang w:eastAsia="pl-PL"/>
        </w:rPr>
        <w:t xml:space="preserve">ykonawca będzie ponosił odpowiedzialność cywilną wobec osób trzecich za skutki zdarzeń wynikających z realizacji umowy lub z braku działań, do których był zobowiązany umową. </w:t>
      </w:r>
    </w:p>
    <w:p w14:paraId="5F6FA98C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bCs/>
          <w:sz w:val="24"/>
          <w:szCs w:val="24"/>
          <w:lang w:eastAsia="pl-PL"/>
        </w:rPr>
        <w:t>W</w:t>
      </w:r>
      <w:r w:rsidRPr="00BE220D">
        <w:rPr>
          <w:rFonts w:eastAsia="Times New Roman" w:cs="Times New Roman"/>
          <w:sz w:val="24"/>
          <w:szCs w:val="24"/>
          <w:lang w:eastAsia="pl-PL"/>
        </w:rPr>
        <w:t>ykonawca zobowiązuje się do zagospodarowania odpadów ulicznych, odpadów z koszy ulicznych oraz skoszonej trawy, zgodnie z obowiązującymi w tym zakresie przepisami prawa.</w:t>
      </w:r>
    </w:p>
    <w:p w14:paraId="59C85233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Wywóz odpadów ulicznych powinien odbywać się za pomocą specjalistycznego sprzętu przeznaczonego do tego celu w sposób niepowodujący zanieczyszczenia powietrza, wody i gruntu oraz zapewniający porządek.</w:t>
      </w:r>
    </w:p>
    <w:p w14:paraId="75064F68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Wykonawca zobowiązany jest do właściwego oznakowania terenu, na którym wykonywane są prace i czynności wykonywanych przy realizacji przedmiotu umowy, zgodnie z obowiązującymi zasadami BHP oraz bezpieczeństwem ruchu drogowego.</w:t>
      </w:r>
    </w:p>
    <w:p w14:paraId="0E2143AB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W okresie zimowym Wykonawca we własnym zakresie ma obowiązek zapewnienia materiału szorstkiego do posypywania powierzchni objętej zimowym utrzymaniem. </w:t>
      </w:r>
    </w:p>
    <w:p w14:paraId="2D2DA667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Wykonawca ponosi odpowiedzialność za szkody wynikłe z nie wywiązania się z obowiązków określonych umową.</w:t>
      </w:r>
    </w:p>
    <w:p w14:paraId="4B55887F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cs="Arial"/>
          <w:sz w:val="24"/>
          <w:szCs w:val="24"/>
        </w:rPr>
        <w:t xml:space="preserve">Wykonawca zobowiązuje się w trakcie realizacji umowy do zatrudnienia na podstawie </w:t>
      </w:r>
      <w:r w:rsidRPr="00BE220D">
        <w:rPr>
          <w:rFonts w:cs="Arial"/>
          <w:b/>
          <w:bCs/>
          <w:sz w:val="24"/>
          <w:szCs w:val="24"/>
        </w:rPr>
        <w:t>umowy o pracę ……………… osób</w:t>
      </w:r>
      <w:r w:rsidRPr="00BE220D">
        <w:rPr>
          <w:rFonts w:cs="Arial"/>
          <w:sz w:val="24"/>
          <w:szCs w:val="24"/>
        </w:rPr>
        <w:t xml:space="preserve"> wykonujących w trakcie realizacji umowy czynności w zakresie:</w:t>
      </w:r>
    </w:p>
    <w:p w14:paraId="2B624A21" w14:textId="77777777" w:rsidR="00663427" w:rsidRPr="00BE220D" w:rsidRDefault="00663427" w:rsidP="00663427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Theme="minorHAnsi" w:cs="Arial"/>
          <w:sz w:val="24"/>
          <w:szCs w:val="24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oczyszczania miasta, pielęgnacji zieleni miejskiej, zimowego utrzymania miasta oraz obsługi niezbędnego sprzętu i urządzeń,</w:t>
      </w:r>
    </w:p>
    <w:p w14:paraId="74C28D3B" w14:textId="77777777" w:rsidR="00663427" w:rsidRPr="00BE220D" w:rsidRDefault="00663427" w:rsidP="00663427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eastAsia="Calibri" w:cs="Times New Roman"/>
          <w:sz w:val="24"/>
          <w:szCs w:val="24"/>
        </w:rPr>
        <w:t xml:space="preserve">kierowania usługami, </w:t>
      </w:r>
    </w:p>
    <w:p w14:paraId="66B107F1" w14:textId="77777777" w:rsidR="00663427" w:rsidRPr="00BE220D" w:rsidRDefault="00663427" w:rsidP="00663427">
      <w:pPr>
        <w:widowControl w:val="0"/>
        <w:tabs>
          <w:tab w:val="left" w:pos="426"/>
        </w:tabs>
        <w:autoSpaceDE w:val="0"/>
        <w:spacing w:after="0"/>
        <w:ind w:left="710"/>
        <w:jc w:val="both"/>
        <w:rPr>
          <w:rFonts w:cs="Arial"/>
          <w:sz w:val="24"/>
          <w:szCs w:val="24"/>
        </w:rPr>
      </w:pPr>
      <w:r w:rsidRPr="00BE220D">
        <w:rPr>
          <w:rFonts w:cs="Arial"/>
          <w:sz w:val="24"/>
          <w:szCs w:val="24"/>
        </w:rPr>
        <w:t xml:space="preserve">jeżeli wykonanie tych czynności polega na wykonywaniu pracy w sposób określony w </w:t>
      </w:r>
      <w:r w:rsidRPr="00BE220D">
        <w:rPr>
          <w:rFonts w:cs="Arial"/>
          <w:sz w:val="24"/>
          <w:szCs w:val="24"/>
        </w:rPr>
        <w:lastRenderedPageBreak/>
        <w:t>art. 22 § 1 ustawy z dnia 26 czerwca 1974 r. Kodeks pracy (tj. Dz. U. z 2022 r. poz. 1510 ze zm.).</w:t>
      </w:r>
    </w:p>
    <w:p w14:paraId="308A9DF7" w14:textId="77777777" w:rsidR="00663427" w:rsidRPr="00BE220D" w:rsidRDefault="00663427" w:rsidP="00663427">
      <w:pPr>
        <w:pStyle w:val="Akapitzlist"/>
        <w:numPr>
          <w:ilvl w:val="3"/>
          <w:numId w:val="2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BE220D">
        <w:rPr>
          <w:rFonts w:ascii="Calibri" w:eastAsia="Times New Roman" w:hAnsi="Calibri" w:cs="Century Gothic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BE220D">
        <w:rPr>
          <w:rFonts w:ascii="Calibri" w:eastAsia="Times New Roman" w:hAnsi="Calibri" w:cs="Century Gothic"/>
          <w:bCs/>
          <w:sz w:val="24"/>
          <w:szCs w:val="24"/>
        </w:rPr>
        <w:t>ust. 9</w:t>
      </w:r>
      <w:r w:rsidRPr="00BE220D">
        <w:rPr>
          <w:rFonts w:ascii="Calibri" w:eastAsia="Times New Roman" w:hAnsi="Calibri" w:cs="Century Gothic"/>
          <w:sz w:val="24"/>
          <w:szCs w:val="24"/>
        </w:rPr>
        <w:t xml:space="preserve"> Zamawiający uprawniony jest w szczególności do: </w:t>
      </w:r>
    </w:p>
    <w:p w14:paraId="50DAD868" w14:textId="77777777" w:rsidR="00663427" w:rsidRPr="00BE220D" w:rsidRDefault="00663427" w:rsidP="00663427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żądania oświadczeń i dokumentów w zakresie potwierdzenia spełniania ww. wymogów i dokonywania ich oceny,</w:t>
      </w:r>
    </w:p>
    <w:p w14:paraId="76ACF927" w14:textId="77777777" w:rsidR="00663427" w:rsidRPr="00BE220D" w:rsidRDefault="00663427" w:rsidP="00663427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żądania wyjaśnień w przypadku wątpliwości w zakresie potwierdzenia spełniania ww. wymogów,</w:t>
      </w:r>
    </w:p>
    <w:p w14:paraId="64DF322B" w14:textId="77777777" w:rsidR="00663427" w:rsidRPr="00BE220D" w:rsidRDefault="00663427" w:rsidP="00663427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przeprowadzania kontroli na miejscu wykonywania świadczenia.</w:t>
      </w:r>
    </w:p>
    <w:p w14:paraId="61949621" w14:textId="77777777" w:rsidR="00663427" w:rsidRPr="00BE220D" w:rsidRDefault="00663427" w:rsidP="00663427">
      <w:pPr>
        <w:pStyle w:val="Akapitzlist"/>
        <w:numPr>
          <w:ilvl w:val="3"/>
          <w:numId w:val="2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BE220D">
        <w:rPr>
          <w:rFonts w:ascii="Calibri" w:eastAsia="Times New Roman" w:hAnsi="Calibri" w:cs="Century Gothic"/>
          <w:sz w:val="24"/>
          <w:szCs w:val="24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BE220D">
        <w:rPr>
          <w:rFonts w:ascii="Calibri" w:eastAsia="Times New Roman" w:hAnsi="Calibri" w:cs="Century Gothic"/>
          <w:bCs/>
          <w:sz w:val="24"/>
          <w:szCs w:val="24"/>
        </w:rPr>
        <w:t>ust. 1</w:t>
      </w:r>
      <w:r w:rsidRPr="00BE220D">
        <w:rPr>
          <w:rFonts w:ascii="Calibri" w:eastAsia="Times New Roman" w:hAnsi="Calibri" w:cs="Century Gothic"/>
          <w:sz w:val="24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1C504928" w14:textId="77777777" w:rsidR="00663427" w:rsidRPr="00BE220D" w:rsidRDefault="00663427" w:rsidP="00663427">
      <w:pPr>
        <w:pStyle w:val="Akapitzlist"/>
        <w:numPr>
          <w:ilvl w:val="3"/>
          <w:numId w:val="2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BE220D">
        <w:rPr>
          <w:rFonts w:ascii="Calibri" w:eastAsia="Times New Roman" w:hAnsi="Calibri" w:cs="Century Gothic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w celu weryfikacji zatrudnienia przez wykonawcę lub podwykonawcę, na  podstawie umowy o pracę osób wykonujących czynności, o których mowa w </w:t>
      </w:r>
      <w:r w:rsidRPr="00BE220D">
        <w:rPr>
          <w:rFonts w:ascii="Calibri" w:eastAsia="Times New Roman" w:hAnsi="Calibri" w:cs="Century Gothic"/>
          <w:bCs/>
          <w:sz w:val="24"/>
          <w:szCs w:val="24"/>
        </w:rPr>
        <w:t>ust. 1</w:t>
      </w:r>
      <w:r w:rsidRPr="00BE220D">
        <w:rPr>
          <w:rFonts w:ascii="Calibri" w:eastAsia="Times New Roman" w:hAnsi="Calibri" w:cs="Century Gothic"/>
          <w:sz w:val="24"/>
          <w:szCs w:val="24"/>
        </w:rPr>
        <w:t xml:space="preserve"> niniejszej umowy, w szczególności:</w:t>
      </w:r>
    </w:p>
    <w:p w14:paraId="4F133CDA" w14:textId="77777777" w:rsidR="00663427" w:rsidRPr="00BE220D" w:rsidRDefault="00663427" w:rsidP="0066342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oświadczenia zatrudnionego pracownika,</w:t>
      </w:r>
    </w:p>
    <w:p w14:paraId="30124F50" w14:textId="77777777" w:rsidR="00663427" w:rsidRPr="00BE220D" w:rsidRDefault="00663427" w:rsidP="0066342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oświadczenia wykonawcy lub podwykonawcy o zatrudnieniu pracownika na podstawie umowy o pracę,</w:t>
      </w:r>
    </w:p>
    <w:p w14:paraId="49797AEA" w14:textId="77777777" w:rsidR="00663427" w:rsidRPr="00BE220D" w:rsidRDefault="00663427" w:rsidP="0066342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poświadczonej za zgodność z oryginałem kopii umowy o pracę zatrudnionego pracownika,</w:t>
      </w:r>
    </w:p>
    <w:p w14:paraId="546D4E74" w14:textId="77777777" w:rsidR="00663427" w:rsidRPr="00BE220D" w:rsidRDefault="00663427" w:rsidP="0066342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innych dokumentów</w:t>
      </w:r>
    </w:p>
    <w:p w14:paraId="0067A41E" w14:textId="77777777" w:rsidR="00663427" w:rsidRPr="00BE220D" w:rsidRDefault="00663427" w:rsidP="00663427">
      <w:pPr>
        <w:tabs>
          <w:tab w:val="left" w:pos="3544"/>
        </w:tabs>
        <w:spacing w:after="0" w:line="240" w:lineRule="auto"/>
        <w:ind w:left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30FBC90" w14:textId="77777777" w:rsidR="00663427" w:rsidRPr="00BE220D" w:rsidRDefault="00663427" w:rsidP="00663427">
      <w:pPr>
        <w:pStyle w:val="Akapitzlist"/>
        <w:numPr>
          <w:ilvl w:val="3"/>
          <w:numId w:val="2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BE220D">
        <w:rPr>
          <w:rFonts w:ascii="Calibri" w:eastAsia="Times New Roman" w:hAnsi="Calibri" w:cs="Century Gothic"/>
          <w:sz w:val="24"/>
          <w:szCs w:val="24"/>
        </w:rPr>
        <w:t xml:space="preserve">Z tytułu niespełnienia przez Wykonawcę lub Podwykonawcę wymogu zatrudnienia na podstawie umowy o pracę osób wykonujących czynności w zakresie realizacji zamówienia, o których mowa w </w:t>
      </w:r>
      <w:r w:rsidRPr="00BE220D">
        <w:rPr>
          <w:rFonts w:ascii="Calibri" w:eastAsia="Times New Roman" w:hAnsi="Calibri" w:cs="Century Gothic"/>
          <w:bCs/>
          <w:sz w:val="24"/>
          <w:szCs w:val="24"/>
        </w:rPr>
        <w:t>ust. 9</w:t>
      </w:r>
      <w:r w:rsidRPr="00BE220D">
        <w:rPr>
          <w:rFonts w:ascii="Calibri" w:eastAsia="Times New Roman" w:hAnsi="Calibri" w:cs="Century Gothic"/>
          <w:sz w:val="24"/>
          <w:szCs w:val="24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BE220D">
        <w:rPr>
          <w:rFonts w:ascii="Calibri" w:eastAsia="Times New Roman" w:hAnsi="Calibri" w:cs="Century Gothic"/>
          <w:bCs/>
          <w:sz w:val="24"/>
          <w:szCs w:val="24"/>
        </w:rPr>
        <w:t xml:space="preserve">§ 6 </w:t>
      </w:r>
      <w:r w:rsidRPr="00BE220D">
        <w:rPr>
          <w:rFonts w:ascii="Calibri" w:eastAsia="Times New Roman" w:hAnsi="Calibri" w:cs="Century Gothic"/>
          <w:sz w:val="24"/>
          <w:szCs w:val="24"/>
        </w:rPr>
        <w:t xml:space="preserve">umowy. </w:t>
      </w:r>
    </w:p>
    <w:p w14:paraId="76440CF5" w14:textId="77777777" w:rsidR="00663427" w:rsidRPr="00BE220D" w:rsidRDefault="00663427" w:rsidP="00663427">
      <w:pPr>
        <w:spacing w:after="0"/>
        <w:rPr>
          <w:sz w:val="24"/>
          <w:szCs w:val="24"/>
        </w:rPr>
      </w:pPr>
    </w:p>
    <w:p w14:paraId="2BB1F815" w14:textId="77777777" w:rsidR="00663427" w:rsidRPr="00BE220D" w:rsidRDefault="00663427" w:rsidP="006634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4.</w:t>
      </w:r>
    </w:p>
    <w:p w14:paraId="658718D1" w14:textId="77777777" w:rsidR="00663427" w:rsidRPr="00BE220D" w:rsidRDefault="00663427" w:rsidP="006634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Obowiązki Zamawiającego</w:t>
      </w:r>
    </w:p>
    <w:p w14:paraId="0ACFE5F1" w14:textId="77777777" w:rsidR="00663427" w:rsidRPr="00BE220D" w:rsidRDefault="00663427" w:rsidP="00663427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pl-PL"/>
        </w:rPr>
      </w:pPr>
    </w:p>
    <w:p w14:paraId="64B5041F" w14:textId="77777777" w:rsidR="00663427" w:rsidRPr="00BE220D" w:rsidRDefault="00663427" w:rsidP="00663427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Zamawiający uprawniony jest do nadzoru oraz dokonania kontroli sposobu wykonywania przez Wykonawcę postanowień niniejszej umowy.</w:t>
      </w:r>
    </w:p>
    <w:p w14:paraId="0F6C1499" w14:textId="77777777" w:rsidR="00663427" w:rsidRPr="00BE220D" w:rsidRDefault="00663427" w:rsidP="00663427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lastRenderedPageBreak/>
        <w:t>Zamawiający zobowiązuje się do zapłaty Wykonawcy wynagrodzenia, na warunkach i   terminach określonych w § 5 niniejszej umowy.</w:t>
      </w:r>
    </w:p>
    <w:p w14:paraId="405EE44F" w14:textId="77777777" w:rsidR="00663427" w:rsidRPr="00BE220D" w:rsidRDefault="00663427" w:rsidP="00663427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Do występowania w sprawach związanych z wykonaniem umowy, kontroli jej realizacji oraz kontaktów z Wykonawcą na czas trwania umowy Zamawiający wyznacza:</w:t>
      </w:r>
    </w:p>
    <w:p w14:paraId="1369836B" w14:textId="77777777" w:rsidR="00663427" w:rsidRPr="00BE220D" w:rsidRDefault="00663427" w:rsidP="0066342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 zakresie zadań określonych w § 1 ust. 2 i 3 – pracownika Referatu Ochrony Środowiska Urzędu Miejskiego,</w:t>
      </w:r>
    </w:p>
    <w:p w14:paraId="51E355BE" w14:textId="77777777" w:rsidR="00663427" w:rsidRPr="00BE220D" w:rsidRDefault="00663427" w:rsidP="0066342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 zakresie zadań określonych w § 1 ust. 4 – pracownika Referatu Inwestycji i Nieruchomości Urzędu Miejskiego.</w:t>
      </w:r>
    </w:p>
    <w:p w14:paraId="195D4ADE" w14:textId="77777777" w:rsidR="00663427" w:rsidRPr="00BE220D" w:rsidRDefault="00663427" w:rsidP="00663427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0A06AD4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5.</w:t>
      </w:r>
    </w:p>
    <w:p w14:paraId="352F152B" w14:textId="77777777" w:rsidR="00663427" w:rsidRPr="00BE220D" w:rsidRDefault="00663427" w:rsidP="0066342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bCs/>
          <w:sz w:val="24"/>
          <w:szCs w:val="24"/>
          <w:lang w:eastAsia="pl-PL"/>
        </w:rPr>
        <w:t>Wynagrodzenie</w:t>
      </w:r>
    </w:p>
    <w:p w14:paraId="6A4BD767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A9380E0" w14:textId="77777777" w:rsidR="00663427" w:rsidRPr="00BE220D" w:rsidRDefault="00663427" w:rsidP="00663427">
      <w:pPr>
        <w:numPr>
          <w:ilvl w:val="0"/>
          <w:numId w:val="22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>Za wykonanie obowiązków określonych w § 1 Wykonawcy przysługuje wynagrodzenie w wysokości:</w:t>
      </w:r>
    </w:p>
    <w:p w14:paraId="07C41840" w14:textId="77777777" w:rsidR="00663427" w:rsidRPr="00BE220D" w:rsidRDefault="00663427" w:rsidP="00663427">
      <w:pPr>
        <w:spacing w:after="0" w:line="240" w:lineRule="auto"/>
        <w:ind w:left="426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>netto: ..............................zł. (słownie: ..............................................)</w:t>
      </w:r>
    </w:p>
    <w:p w14:paraId="08E300EE" w14:textId="77777777" w:rsidR="00663427" w:rsidRPr="00BE220D" w:rsidRDefault="00663427" w:rsidP="00663427">
      <w:pPr>
        <w:spacing w:after="0" w:line="240" w:lineRule="auto"/>
        <w:ind w:left="426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>brutto: ............................zł. (słownie: ...............................................)</w:t>
      </w:r>
    </w:p>
    <w:p w14:paraId="07A76E5A" w14:textId="77777777" w:rsidR="00663427" w:rsidRPr="00BE220D" w:rsidRDefault="00663427" w:rsidP="00663427">
      <w:pPr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 xml:space="preserve">Wynagrodzenie będzie płatne w równych miesięcznych ratach, każda po ................. złotych brutto, po upływie miesiąca, w którym wykonano usługę, w ciągu 30 dni od dnia otrzymania faktury przez Zamawiającego. </w:t>
      </w:r>
    </w:p>
    <w:p w14:paraId="3D41158A" w14:textId="77777777" w:rsidR="00663427" w:rsidRPr="00BE220D" w:rsidRDefault="00663427" w:rsidP="00663427">
      <w:pPr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>W przypadku zawarcia umowy na czas obejmujący niepełny miesiąc, wynagrodzenie za ten miesiąc zostanie ustalone proporcjonalnie do ilości dni w miesiącu.</w:t>
      </w:r>
    </w:p>
    <w:p w14:paraId="04E4145F" w14:textId="77777777" w:rsidR="00663427" w:rsidRPr="00BE220D" w:rsidRDefault="00663427" w:rsidP="00663427">
      <w:pPr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 xml:space="preserve">Podstawą wystawienia faktury będzie protokół wykonania obowiązków potwierdzony przez Zamawiającego. </w:t>
      </w:r>
    </w:p>
    <w:p w14:paraId="3CEE2DB2" w14:textId="77777777" w:rsidR="00663427" w:rsidRPr="00BE220D" w:rsidRDefault="00663427" w:rsidP="00663427">
      <w:pPr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 xml:space="preserve">Zapłata następować będzie przelewem na rachunek Wykonawcy wskazany w fakturze. </w:t>
      </w:r>
    </w:p>
    <w:p w14:paraId="185BCD73" w14:textId="77777777" w:rsidR="00663427" w:rsidRPr="00BE220D" w:rsidRDefault="00663427" w:rsidP="00663427">
      <w:pPr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 xml:space="preserve">Wykonawca zobowiązany jest do wystawienia faktury w terminie do 5-go dnia miesiąca następującego po miesiącu, w którym wykonano usługę. </w:t>
      </w:r>
    </w:p>
    <w:p w14:paraId="14E568B5" w14:textId="77777777" w:rsidR="00663427" w:rsidRPr="00BE220D" w:rsidRDefault="00663427" w:rsidP="00663427">
      <w:pPr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>Wykonawca zobowiązany jest do wystawiania faktur na adres: Gmina Dobre Miasto ul. Warszawska 14</w:t>
      </w:r>
      <w:r w:rsidRPr="00BE220D">
        <w:rPr>
          <w:rFonts w:eastAsia="Times New Roman" w:cstheme="minorHAnsi"/>
          <w:i/>
          <w:sz w:val="24"/>
          <w:szCs w:val="24"/>
          <w:lang w:eastAsia="pl-PL"/>
        </w:rPr>
        <w:t xml:space="preserve">, </w:t>
      </w:r>
      <w:r w:rsidRPr="00BE220D">
        <w:rPr>
          <w:rFonts w:eastAsia="Times New Roman" w:cstheme="minorHAnsi"/>
          <w:sz w:val="24"/>
          <w:szCs w:val="24"/>
          <w:lang w:eastAsia="pl-PL"/>
        </w:rPr>
        <w:t>11-040 Dobre Miasto</w:t>
      </w:r>
      <w:r w:rsidRPr="00BE220D">
        <w:rPr>
          <w:rFonts w:eastAsia="Times New Roman" w:cstheme="minorHAnsi"/>
          <w:i/>
          <w:sz w:val="24"/>
          <w:szCs w:val="24"/>
          <w:lang w:eastAsia="pl-PL"/>
        </w:rPr>
        <w:t xml:space="preserve">, </w:t>
      </w:r>
      <w:r w:rsidRPr="00BE220D">
        <w:rPr>
          <w:rFonts w:eastAsia="Times New Roman" w:cstheme="minorHAnsi"/>
          <w:sz w:val="24"/>
          <w:szCs w:val="24"/>
          <w:lang w:eastAsia="pl-PL"/>
        </w:rPr>
        <w:t>NIP 7393845814.</w:t>
      </w:r>
    </w:p>
    <w:p w14:paraId="3FEE9682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F10E041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577EE17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6.</w:t>
      </w:r>
    </w:p>
    <w:p w14:paraId="64F59EFA" w14:textId="77777777" w:rsidR="00663427" w:rsidRPr="00BE220D" w:rsidRDefault="00663427" w:rsidP="0066342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Kary umowne </w:t>
      </w:r>
    </w:p>
    <w:p w14:paraId="3DE0C69F" w14:textId="77777777" w:rsidR="00663427" w:rsidRPr="00BE220D" w:rsidRDefault="00663427" w:rsidP="00663427">
      <w:pPr>
        <w:spacing w:after="0" w:line="240" w:lineRule="auto"/>
        <w:ind w:right="-2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3308784" w14:textId="77777777" w:rsidR="00663427" w:rsidRPr="00BE220D" w:rsidRDefault="00663427" w:rsidP="00663427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spacing w:after="0" w:line="240" w:lineRule="auto"/>
        <w:ind w:left="851" w:hanging="491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Wykonawca zapłaci Zamawiającemu kary umowne:</w:t>
      </w:r>
    </w:p>
    <w:p w14:paraId="27CBD747" w14:textId="77777777" w:rsidR="00663427" w:rsidRPr="00BE220D" w:rsidRDefault="00663427" w:rsidP="00663427">
      <w:pPr>
        <w:numPr>
          <w:ilvl w:val="0"/>
          <w:numId w:val="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BE220D">
        <w:rPr>
          <w:rFonts w:eastAsia="Calibri" w:cs="Times New Roman"/>
          <w:sz w:val="24"/>
          <w:szCs w:val="24"/>
          <w:lang w:eastAsia="pl-PL"/>
        </w:rPr>
        <w:t>w wysokości 20% kwoty brutto określonej w § 5 ust. 1 umowy za odstąpienie od umowy przez Zamawiającego z przyczyn leżących po stronie Wykonawcy,</w:t>
      </w:r>
    </w:p>
    <w:p w14:paraId="520E903D" w14:textId="77777777" w:rsidR="00663427" w:rsidRPr="00BE220D" w:rsidRDefault="00663427" w:rsidP="00663427">
      <w:pPr>
        <w:numPr>
          <w:ilvl w:val="0"/>
          <w:numId w:val="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BE220D">
        <w:rPr>
          <w:rFonts w:eastAsia="Calibri" w:cs="Times New Roman"/>
          <w:sz w:val="24"/>
          <w:szCs w:val="24"/>
          <w:lang w:eastAsia="pl-PL"/>
        </w:rPr>
        <w:t xml:space="preserve">w wysokości 0,5% miesięcznego wynagrodzenia ryczałtowego brutto, określonego w § 5 ust. 2 za zwłokę w rozpoczęciu prac, o których mowa w  § 1 ust. 2 pkt 10 i § 1 ust. 5 za każdą rozpoczętą godzinę zwłoki, nie więcej niż 30 % miesięcznego wynagrodzenia ryczałtowego brutto, </w:t>
      </w:r>
    </w:p>
    <w:p w14:paraId="13C05F03" w14:textId="77777777" w:rsidR="00663427" w:rsidRPr="00BE220D" w:rsidRDefault="00663427" w:rsidP="00663427">
      <w:pPr>
        <w:numPr>
          <w:ilvl w:val="0"/>
          <w:numId w:val="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BE220D">
        <w:rPr>
          <w:rFonts w:eastAsia="Calibri" w:cs="Times New Roman"/>
          <w:sz w:val="24"/>
          <w:szCs w:val="24"/>
          <w:lang w:eastAsia="pl-PL"/>
        </w:rPr>
        <w:t xml:space="preserve">w wysokości 1% miesięcznego wynagrodzenia ryczałtowego brutto, określonego w § 5 ust. 2 za każdy stwierdzony przez Zamawiającego przypadek naruszenia obowiązków wynikających z umowy, innych niż zwłoka w rozpoczęciu prac, nie więcej niż 30 % miesięcznego wynagrodzenia ryczałtowego brutto, </w:t>
      </w:r>
    </w:p>
    <w:p w14:paraId="5609AA50" w14:textId="77777777" w:rsidR="00663427" w:rsidRPr="00BE220D" w:rsidRDefault="00663427" w:rsidP="00663427">
      <w:pPr>
        <w:numPr>
          <w:ilvl w:val="0"/>
          <w:numId w:val="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BE220D">
        <w:rPr>
          <w:rFonts w:ascii="Calibri" w:hAnsi="Calibri" w:cs="Calibri"/>
          <w:sz w:val="24"/>
          <w:szCs w:val="24"/>
        </w:rPr>
        <w:lastRenderedPageBreak/>
        <w:t xml:space="preserve">za przekroczenie terminu na dostarczenie Zamawiającemu wykazu osób, o którym mowa w § 3 ust. 11 – w wysokości 300 zł. za każdy dzień </w:t>
      </w:r>
      <w:r w:rsidRPr="00BE220D">
        <w:rPr>
          <w:rFonts w:eastAsia="Calibri" w:cs="Times New Roman"/>
          <w:sz w:val="24"/>
          <w:szCs w:val="24"/>
          <w:lang w:eastAsia="pl-PL"/>
        </w:rPr>
        <w:t>zwłoki</w:t>
      </w:r>
      <w:r w:rsidRPr="00BE220D">
        <w:rPr>
          <w:rFonts w:ascii="Calibri" w:hAnsi="Calibri" w:cs="Calibri"/>
          <w:sz w:val="24"/>
          <w:szCs w:val="24"/>
        </w:rPr>
        <w:t xml:space="preserve">, licząc od następnego dnia po terminie określonym w § 3 ust. 11, </w:t>
      </w:r>
    </w:p>
    <w:p w14:paraId="4BD7B00E" w14:textId="77777777" w:rsidR="00663427" w:rsidRPr="00BE220D" w:rsidRDefault="00663427" w:rsidP="00663427">
      <w:pPr>
        <w:numPr>
          <w:ilvl w:val="0"/>
          <w:numId w:val="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BE220D">
        <w:rPr>
          <w:rFonts w:ascii="Calibri" w:hAnsi="Calibri" w:cs="Calibri"/>
          <w:sz w:val="24"/>
          <w:szCs w:val="24"/>
        </w:rPr>
        <w:t xml:space="preserve">za niedostarczenie Zamawiającemu oświadczeń lub nieprzedstawienia do wglądu dokumentów, o których mowa w § 3 ust. 11, w terminie wyznaczonym przez Zamawiającego – w wysokości 300 zł. za każdy dzień </w:t>
      </w:r>
      <w:r w:rsidRPr="00BE220D">
        <w:rPr>
          <w:rFonts w:eastAsia="Calibri" w:cs="Times New Roman"/>
          <w:sz w:val="24"/>
          <w:szCs w:val="24"/>
          <w:lang w:eastAsia="pl-PL"/>
        </w:rPr>
        <w:t>zwłoki</w:t>
      </w:r>
      <w:r w:rsidRPr="00BE220D">
        <w:rPr>
          <w:rFonts w:ascii="Calibri" w:hAnsi="Calibri" w:cs="Calibri"/>
          <w:sz w:val="24"/>
          <w:szCs w:val="24"/>
        </w:rPr>
        <w:t>, licząc od następnego dnia po terminie wyznaczonym przez Zamawiającego,</w:t>
      </w:r>
    </w:p>
    <w:p w14:paraId="2C89DFA1" w14:textId="77777777" w:rsidR="00663427" w:rsidRPr="00BE220D" w:rsidRDefault="00663427" w:rsidP="0066342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ascii="Calibri" w:hAnsi="Calibri"/>
          <w:sz w:val="24"/>
          <w:szCs w:val="24"/>
        </w:rPr>
        <w:t>Nałożenie przez Zamawiającego kary umownej z jednego tytułu nie wyłącza uprawnień do nałożenia kary umownej z innego z wyżej wymienionych tytułów.</w:t>
      </w:r>
    </w:p>
    <w:p w14:paraId="4054F576" w14:textId="77777777" w:rsidR="00663427" w:rsidRPr="00BE220D" w:rsidRDefault="00663427" w:rsidP="0066342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ascii="Calibri" w:hAnsi="Calibri"/>
          <w:sz w:val="24"/>
          <w:szCs w:val="24"/>
        </w:rPr>
        <w:t xml:space="preserve">Zamawiający zapłaci Wykonawcy karę umowną za odstąpienie od umowy z przyczyn leżących po stronie Zamawiającego w wysokości 10 % łącznego wynagrodzenia netto, określonego w § 5 ust. 1. </w:t>
      </w:r>
    </w:p>
    <w:p w14:paraId="16597EC5" w14:textId="77777777" w:rsidR="00663427" w:rsidRPr="00BE220D" w:rsidRDefault="00663427" w:rsidP="0066342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ascii="Calibri" w:hAnsi="Calibri"/>
          <w:sz w:val="24"/>
          <w:szCs w:val="24"/>
        </w:rPr>
        <w:t>Strony zastrzegają sobie prawo do dochodzenia odszkodowania na zasadach ogólnych, przewyższającego wysokość zastrzeżonych kar umownych.</w:t>
      </w:r>
    </w:p>
    <w:p w14:paraId="02610950" w14:textId="77777777" w:rsidR="00663427" w:rsidRPr="00BE220D" w:rsidRDefault="00663427" w:rsidP="0066342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ascii="Calibri" w:hAnsi="Calibri"/>
          <w:sz w:val="24"/>
          <w:szCs w:val="24"/>
        </w:rPr>
        <w:t xml:space="preserve">Wykonawca nie może zbywać ani przenosić na rzecz osób trzecich praw i wierzytelności powstałych w związku z realizacją niniejszej umowy bez zgody Zamawiającego wyrażonej pod rygorem nieważności na piśmie. </w:t>
      </w:r>
    </w:p>
    <w:p w14:paraId="5FAEE8F3" w14:textId="77777777" w:rsidR="00663427" w:rsidRPr="00BE220D" w:rsidRDefault="00663427" w:rsidP="0066342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ascii="Calibri" w:hAnsi="Calibri"/>
          <w:sz w:val="24"/>
          <w:szCs w:val="24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wymagalna, na co Wykonawca wyraża zgodę.</w:t>
      </w:r>
    </w:p>
    <w:p w14:paraId="542B9688" w14:textId="77777777" w:rsidR="00663427" w:rsidRPr="00BE220D" w:rsidRDefault="00663427" w:rsidP="0066342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ascii="Calibri" w:hAnsi="Calibri"/>
          <w:sz w:val="24"/>
          <w:szCs w:val="24"/>
        </w:rPr>
        <w:t>Ł</w:t>
      </w:r>
      <w:r w:rsidRPr="00BE220D">
        <w:rPr>
          <w:rFonts w:eastAsia="Times New Roman" w:cs="Times New Roman"/>
          <w:sz w:val="24"/>
          <w:szCs w:val="24"/>
          <w:lang w:eastAsia="pl-PL"/>
        </w:rPr>
        <w:t>ąc</w:t>
      </w:r>
      <w:r w:rsidRPr="00BE220D">
        <w:rPr>
          <w:rFonts w:ascii="Calibri" w:hAnsi="Calibri"/>
          <w:sz w:val="24"/>
          <w:szCs w:val="24"/>
        </w:rPr>
        <w:t xml:space="preserve">zna maksymalna </w:t>
      </w:r>
      <w:r w:rsidRPr="00BE220D">
        <w:rPr>
          <w:rFonts w:ascii="Calibri" w:hAnsi="Calibri" w:cs="Calibri"/>
          <w:sz w:val="24"/>
          <w:szCs w:val="24"/>
        </w:rPr>
        <w:t xml:space="preserve">wysokość </w:t>
      </w:r>
      <w:r w:rsidRPr="00BE220D">
        <w:rPr>
          <w:rFonts w:ascii="Calibri" w:hAnsi="Calibri" w:cs="Calibri"/>
          <w:sz w:val="24"/>
          <w:szCs w:val="24"/>
          <w:shd w:val="clear" w:color="auto" w:fill="FFFFFF"/>
        </w:rPr>
        <w:t xml:space="preserve">kar umownych, których mogą dochodzić strony wynosi 50% wynagrodzenia </w:t>
      </w:r>
      <w:r w:rsidRPr="00BE220D">
        <w:rPr>
          <w:rFonts w:ascii="Calibri" w:hAnsi="Calibri"/>
          <w:sz w:val="24"/>
          <w:szCs w:val="24"/>
        </w:rPr>
        <w:t>brutto, określonego w § 5 ust. 1.</w:t>
      </w:r>
    </w:p>
    <w:p w14:paraId="273AD199" w14:textId="77777777" w:rsidR="00663427" w:rsidRPr="00BE220D" w:rsidRDefault="00663427" w:rsidP="0066342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687AD88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E18F0CD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7.</w:t>
      </w:r>
    </w:p>
    <w:p w14:paraId="4DDAE3BB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Zabezpieczenie należytego wykonania umowy</w:t>
      </w:r>
    </w:p>
    <w:p w14:paraId="615F4F21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06B88CC" w14:textId="77777777" w:rsidR="00663427" w:rsidRPr="00BE220D" w:rsidRDefault="00663427" w:rsidP="00663427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BE220D">
        <w:rPr>
          <w:rFonts w:ascii="Calibri" w:hAnsi="Calibri"/>
          <w:sz w:val="24"/>
          <w:szCs w:val="24"/>
        </w:rPr>
        <w:t>Strony potwierdzają, że przed zawarciem umowy Wykonawca wniósł zabezpieczenie należytego wykonania umowy w wysokości 5 % wynagrodzenia ofertowego (ceny ofertowej brutto), o którym mowa w § 5 ust. 1, tj. …….……… zł (</w:t>
      </w:r>
      <w:r w:rsidRPr="00BE220D">
        <w:rPr>
          <w:rFonts w:ascii="Calibri" w:hAnsi="Calibri"/>
          <w:i/>
          <w:sz w:val="24"/>
          <w:szCs w:val="24"/>
        </w:rPr>
        <w:t>słownie złotych: …............……</w:t>
      </w:r>
      <w:r w:rsidRPr="00BE220D">
        <w:rPr>
          <w:rFonts w:ascii="Calibri" w:hAnsi="Calibri"/>
          <w:sz w:val="24"/>
          <w:szCs w:val="24"/>
        </w:rPr>
        <w:t>) w formie …………………….</w:t>
      </w:r>
    </w:p>
    <w:p w14:paraId="586BAB7C" w14:textId="77777777" w:rsidR="00663427" w:rsidRPr="00BE220D" w:rsidRDefault="00663427" w:rsidP="00663427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Zabezpieczenie należytego wykonania umowy zostanie zwrócone w terminie 30 dni od dnia wykonania zamówienia i uznania przez Zamawiającego za należycie wykonane.</w:t>
      </w:r>
    </w:p>
    <w:p w14:paraId="359EA8C9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2BE00B6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E2E09DA" w14:textId="77777777" w:rsidR="00663427" w:rsidRPr="00BE220D" w:rsidRDefault="00663427" w:rsidP="00663427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8.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</w:p>
    <w:p w14:paraId="773CD1D3" w14:textId="77777777" w:rsidR="00663427" w:rsidRPr="00BE220D" w:rsidRDefault="00663427" w:rsidP="00663427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>Zmiana umowy</w:t>
      </w:r>
    </w:p>
    <w:p w14:paraId="734A7F90" w14:textId="77777777" w:rsidR="00663427" w:rsidRPr="00BE220D" w:rsidRDefault="00663427" w:rsidP="00663427">
      <w:pPr>
        <w:widowControl w:val="0"/>
        <w:tabs>
          <w:tab w:val="left" w:pos="426"/>
          <w:tab w:val="left" w:pos="709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0C0CB785" w14:textId="77777777" w:rsidR="00663427" w:rsidRPr="00BE220D" w:rsidRDefault="00663427" w:rsidP="0066342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Strony dopuszczają możliwość zmian w treści umowy, w przypadku:</w:t>
      </w:r>
    </w:p>
    <w:p w14:paraId="7BB5807E" w14:textId="7904DAE5" w:rsidR="002760EF" w:rsidRPr="00BE220D" w:rsidRDefault="00663427" w:rsidP="002760EF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Calibri" w:hAnsi="Calibri" w:cs="Calibri"/>
          <w:sz w:val="24"/>
          <w:szCs w:val="24"/>
          <w:lang w:eastAsia="ar-SA"/>
        </w:rPr>
        <w:t xml:space="preserve">zmiany </w:t>
      </w:r>
      <w:r w:rsidR="002760EF" w:rsidRPr="00BE220D">
        <w:rPr>
          <w:rFonts w:ascii="Calibri" w:eastAsia="Times New Roman" w:hAnsi="Calibri" w:cs="Calibri"/>
          <w:sz w:val="24"/>
          <w:szCs w:val="24"/>
          <w:lang w:eastAsia="ar-SA"/>
        </w:rPr>
        <w:t>powszechnie obowiązujących przepisów prawa w zakresie mającym wpływ na realizację przedmiotu umowy;</w:t>
      </w:r>
    </w:p>
    <w:p w14:paraId="61DE5B11" w14:textId="0808AD4B" w:rsidR="00663427" w:rsidRPr="00BE220D" w:rsidRDefault="00663427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BE220D">
        <w:rPr>
          <w:rFonts w:ascii="Calibri" w:eastAsia="Calibri" w:hAnsi="Calibri" w:cs="Calibri"/>
          <w:sz w:val="24"/>
          <w:szCs w:val="24"/>
          <w:lang w:eastAsia="ar-SA"/>
        </w:rPr>
        <w:t>znaczenia stron umowy, wyłącznie w wyniku dozwolonego w myśl ustawy Prawo zamówień publicznych następstwa prawnego albo zmiany nazwy lub innego oznaczenia strony (firmy) wynikającego z prawa albo dozwolonych prawem czynności powodujących taką zmianę</w:t>
      </w:r>
      <w:r w:rsidR="00AA0235" w:rsidRPr="00BE220D">
        <w:rPr>
          <w:rFonts w:ascii="Calibri" w:eastAsia="Calibri" w:hAnsi="Calibri" w:cs="Calibri"/>
          <w:sz w:val="24"/>
          <w:szCs w:val="24"/>
          <w:lang w:eastAsia="ar-SA"/>
        </w:rPr>
        <w:t>;</w:t>
      </w:r>
    </w:p>
    <w:p w14:paraId="2A588DAB" w14:textId="22083915" w:rsidR="00663427" w:rsidRPr="00BE220D" w:rsidRDefault="00AA0235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Calibri" w:hAnsi="Calibri" w:cs="Calibri"/>
          <w:sz w:val="24"/>
          <w:szCs w:val="24"/>
          <w:lang w:eastAsia="ar-SA"/>
        </w:rPr>
        <w:lastRenderedPageBreak/>
        <w:t>p</w:t>
      </w:r>
      <w:r w:rsidR="00663427" w:rsidRPr="00BE220D">
        <w:rPr>
          <w:rFonts w:ascii="Calibri" w:eastAsia="Calibri" w:hAnsi="Calibri" w:cs="Calibri"/>
          <w:sz w:val="24"/>
          <w:szCs w:val="24"/>
          <w:lang w:eastAsia="ar-SA"/>
        </w:rPr>
        <w:t>owstania rozbieżności lub niejasności w rozumieniu pojęć użytych w umowie, których nie będzie można usunąć w inny sposób, a zmiana będzie umożliwiać usunięcie rozbieżności i doprecyzowanie umowy w celu jednoznacznej interpretacji jej zapisów przez strony</w:t>
      </w:r>
      <w:r w:rsidRPr="00BE220D">
        <w:rPr>
          <w:rFonts w:ascii="Calibri" w:eastAsia="Calibri" w:hAnsi="Calibri" w:cs="Calibri"/>
          <w:sz w:val="24"/>
          <w:szCs w:val="24"/>
          <w:lang w:eastAsia="ar-SA"/>
        </w:rPr>
        <w:t>;</w:t>
      </w:r>
    </w:p>
    <w:p w14:paraId="223FA194" w14:textId="1B3BD705" w:rsidR="00663427" w:rsidRPr="00BE220D" w:rsidRDefault="00663427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wystąpienie następstw siły wyższej, niezależnej od Zamawiającego i Wykonawcy, a której nie można było przewidzieć i która nie pozwala na kontynuację usług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będących przedmiotem umowy, np. wystąpienia zdarzenia losowego wywołanego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przez czynniki zewnętrzne, którego nie można było przewidzieć, w szczególności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zagrażającego bezpośrednio życiu lub zdrowiu ludzi lub grożącego powstaniem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szkody w znacznych rozmiarach;</w:t>
      </w:r>
    </w:p>
    <w:p w14:paraId="7E26770A" w14:textId="4E0C2E66" w:rsidR="00663427" w:rsidRPr="00BE220D" w:rsidRDefault="00AA0235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BE220D">
        <w:rPr>
          <w:rFonts w:ascii="Calibri" w:eastAsia="Calibri" w:hAnsi="Calibri" w:cs="Calibri"/>
          <w:sz w:val="24"/>
          <w:szCs w:val="24"/>
          <w:lang w:eastAsia="ar-SA"/>
        </w:rPr>
        <w:t>ys</w:t>
      </w:r>
      <w:r w:rsidR="00663427" w:rsidRPr="00BE220D">
        <w:rPr>
          <w:rFonts w:ascii="Calibri" w:eastAsia="Times New Roman" w:hAnsi="Calibri" w:cs="Calibri"/>
          <w:sz w:val="24"/>
          <w:szCs w:val="24"/>
          <w:lang w:eastAsia="pl-PL"/>
        </w:rPr>
        <w:t>tąpienie okoliczności, których strony umowy nie były w stanie przewidzieć</w:t>
      </w:r>
      <w:r w:rsidR="00663427"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="00663427" w:rsidRPr="00BE220D">
        <w:rPr>
          <w:rFonts w:ascii="Calibri" w:eastAsia="Times New Roman" w:hAnsi="Calibri" w:cs="Calibri"/>
          <w:sz w:val="24"/>
          <w:szCs w:val="24"/>
          <w:lang w:eastAsia="pl-PL"/>
        </w:rPr>
        <w:t>w chwili zawarcia umowy pomimo zachowania należytej staranności;</w:t>
      </w:r>
    </w:p>
    <w:p w14:paraId="24B1B764" w14:textId="1EA4C9CA" w:rsidR="00663427" w:rsidRPr="00BE220D" w:rsidRDefault="00663427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dostosowania zapisów umownych do zmian przepisów prawa, które nastąpią po dacie zawarcia umowy, w tym aktów prawa miejscowego;</w:t>
      </w:r>
    </w:p>
    <w:p w14:paraId="50D53B70" w14:textId="06AD7B37" w:rsidR="00663427" w:rsidRPr="00BE220D" w:rsidRDefault="00AA0235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w</w:t>
      </w:r>
      <w:r w:rsidR="00663427" w:rsidRPr="00BE220D">
        <w:rPr>
          <w:rFonts w:ascii="Calibri" w:eastAsia="Times New Roman" w:hAnsi="Calibri" w:cs="Calibri"/>
          <w:sz w:val="24"/>
          <w:szCs w:val="24"/>
          <w:lang w:eastAsia="ar-SA"/>
        </w:rPr>
        <w:t>ydłużenia okresu realizacji zamówienia maksymalnie o 31 dni w przypadku nie zawarcia do dnia 01.01.2024 r. umowy z nowym wykonawcą, wybranym zgodnie z przepisami prawa;</w:t>
      </w:r>
    </w:p>
    <w:p w14:paraId="32CFE6CC" w14:textId="40EAB5DC" w:rsidR="00663427" w:rsidRPr="00BE220D" w:rsidRDefault="00663427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wystąpienia konieczności zmiany osób po stronie Wykonawcy lub Zamawiającego (śmierć, choroba, ustanie stosunku pracy lub inne zdarzenia losowe, lub inne przyczyny niezależne od Wykonawcy lub Zamawiającego) przy pomocy, których Wykonawca i Zamawiający realizuje przedmiot umowy;</w:t>
      </w:r>
    </w:p>
    <w:p w14:paraId="6CD5E2F1" w14:textId="0C18CE42" w:rsidR="00663427" w:rsidRPr="00BE220D" w:rsidRDefault="00663427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wystąpienia oczywistych omyłek pisarskich i rachunkowych w treści umowy;</w:t>
      </w:r>
    </w:p>
    <w:p w14:paraId="647038A6" w14:textId="3BD81576" w:rsidR="00663427" w:rsidRPr="00BE220D" w:rsidRDefault="00AA0235" w:rsidP="00AA0235">
      <w:pPr>
        <w:numPr>
          <w:ilvl w:val="0"/>
          <w:numId w:val="26"/>
        </w:numPr>
        <w:tabs>
          <w:tab w:val="left" w:pos="1418"/>
        </w:tabs>
        <w:suppressAutoHyphens/>
        <w:spacing w:after="0" w:line="240" w:lineRule="auto"/>
        <w:ind w:left="1418" w:hanging="425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wy</w:t>
      </w:r>
      <w:r w:rsidR="00663427" w:rsidRPr="00BE220D">
        <w:rPr>
          <w:rFonts w:ascii="Calibri" w:eastAsia="Times New Roman" w:hAnsi="Calibri" w:cs="Calibri"/>
          <w:sz w:val="24"/>
          <w:szCs w:val="24"/>
          <w:lang w:eastAsia="ar-SA"/>
        </w:rPr>
        <w:t>stąpienia konieczności wprowadzenia zmian spowodowanych następującymi okolicznościami:</w:t>
      </w:r>
    </w:p>
    <w:p w14:paraId="403A374F" w14:textId="6F43BC1E" w:rsidR="00663427" w:rsidRPr="00BE220D" w:rsidRDefault="00663427" w:rsidP="00AA0235">
      <w:pPr>
        <w:widowControl w:val="0"/>
        <w:numPr>
          <w:ilvl w:val="1"/>
          <w:numId w:val="24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560" w:hanging="14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siła wyższa uniemożliwiająca wykonanie przedmiotu umowy zgodnie ze szczegółowym opisem,</w:t>
      </w:r>
    </w:p>
    <w:p w14:paraId="1468A6F8" w14:textId="5FD8FDA2" w:rsidR="00663427" w:rsidRPr="00BE220D" w:rsidRDefault="00663427" w:rsidP="00AA0235">
      <w:pPr>
        <w:widowControl w:val="0"/>
        <w:numPr>
          <w:ilvl w:val="1"/>
          <w:numId w:val="24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560" w:hanging="14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zmiana danych związanych ze zmianami administracyjno-organizacyjnymi.</w:t>
      </w:r>
    </w:p>
    <w:p w14:paraId="0DDA46B2" w14:textId="77777777" w:rsidR="00663427" w:rsidRPr="00BE220D" w:rsidRDefault="00663427" w:rsidP="0066342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Zmiana postanowień niniejszej umowy wymaga zachowania formy pisemnego aneksu pod rygorem nieważności.</w:t>
      </w:r>
    </w:p>
    <w:p w14:paraId="1F24E6E5" w14:textId="77777777" w:rsidR="002760EF" w:rsidRPr="00BE220D" w:rsidRDefault="002760EF" w:rsidP="00663427">
      <w:pPr>
        <w:widowControl w:val="0"/>
        <w:tabs>
          <w:tab w:val="left" w:pos="426"/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3CB48EE" w14:textId="77777777" w:rsidR="00663427" w:rsidRPr="00BE220D" w:rsidRDefault="00663427" w:rsidP="0066342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>§ 9.</w:t>
      </w:r>
    </w:p>
    <w:p w14:paraId="78B98EDA" w14:textId="77777777" w:rsidR="00663427" w:rsidRPr="00BE220D" w:rsidRDefault="00663427" w:rsidP="0066342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>Zmiana wysokości wynagrodzenia</w:t>
      </w:r>
    </w:p>
    <w:p w14:paraId="01AA2A79" w14:textId="77777777" w:rsidR="00663427" w:rsidRPr="00BE220D" w:rsidRDefault="00663427" w:rsidP="00663427">
      <w:pPr>
        <w:tabs>
          <w:tab w:val="left" w:pos="993"/>
        </w:tabs>
        <w:suppressAutoHyphens/>
        <w:spacing w:after="0" w:line="240" w:lineRule="auto"/>
        <w:ind w:left="993" w:hanging="142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782C1F5F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Zamawiający przewiduje możliwość zmiany wysokości wynagrodzenia umownego w następujących przypadkach:</w:t>
      </w:r>
    </w:p>
    <w:p w14:paraId="4FBC814A" w14:textId="77777777" w:rsidR="00663427" w:rsidRPr="00BE220D" w:rsidRDefault="00663427" w:rsidP="0066342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stawki podatku od towarów i usług oraz podatku akcyzowego,</w:t>
      </w:r>
    </w:p>
    <w:p w14:paraId="0DB8C9FB" w14:textId="77777777" w:rsidR="00663427" w:rsidRPr="00BE220D" w:rsidRDefault="00663427" w:rsidP="0066342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wysokości minimalnego wynagrodzenia za pracę albo wysokości minimalnej stawki godzinowej, ustalonych na podstawie ustawy z dnia 10 października 2002 r. o minimalnym wynagrodzeniu za pracę,</w:t>
      </w:r>
    </w:p>
    <w:p w14:paraId="05294A59" w14:textId="77777777" w:rsidR="00663427" w:rsidRPr="00BE220D" w:rsidRDefault="00663427" w:rsidP="0066342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zasad podlegania ubezpieczeniom społecznym lub ubezpieczeniu zdrowotnemu lub wysokości stawki składki na ubezpieczenia społeczne lub ubezpieczenie zdrowotne,</w:t>
      </w:r>
    </w:p>
    <w:p w14:paraId="1C15F999" w14:textId="77777777" w:rsidR="00663427" w:rsidRPr="00BE220D" w:rsidRDefault="00663427" w:rsidP="0066342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zasad gromadzenia i wysokości wpłat do pracowniczych planów kapitałowych, o których mowa w ustawie z dnia 4 października 2018 r. o pracowniczych planach kapitałowych (Dz. U. poz. 2215 oraz z 2019 r. poz. 1074 i 1572)</w:t>
      </w:r>
    </w:p>
    <w:p w14:paraId="12151E14" w14:textId="77777777" w:rsidR="00663427" w:rsidRPr="00BE220D" w:rsidRDefault="00663427" w:rsidP="0066342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- jeśli zmiany określone w ust 1 pkt. 1 – 4 będą miały wpływ na koszty wykonania umowy przez Wykonawcę.</w:t>
      </w:r>
    </w:p>
    <w:p w14:paraId="4F2FA148" w14:textId="77777777" w:rsidR="00663427" w:rsidRPr="00BE220D" w:rsidRDefault="00663427" w:rsidP="0066342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zmiany wskaźnika cen produkcji sprzedanej przemysłu miesiąc do miesiąca publikowanej przez Prezesa GUS (miesięczna informacja sygnalna); Poziom narastającej zmiany w/w wskaźnika uprawniający Strony umowy do żądania zmiany wynagrodzenia ustala się na 7 % w stosunku do dnia złożenia oferty.  </w:t>
      </w:r>
    </w:p>
    <w:p w14:paraId="714B33F3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uzasadnienie faktyczne i wskazanie podstaw prawnych zmiany stawki podatku od towarów i usług oraz wyliczenie kwoty wynagrodzenia należnego Wykonawcy po zmianie Umowy. </w:t>
      </w:r>
    </w:p>
    <w:p w14:paraId="6D14E796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sytuacji wystąpienia okoliczności wskazanych w ust.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uzasadnienie faktyczne i wskazanie podstaw prawnych oraz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 </w:t>
      </w:r>
    </w:p>
    <w:p w14:paraId="56055E80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uzasadnienie faktyczne i wskazanie podstaw prawnych oraz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</w:t>
      </w:r>
    </w:p>
    <w:p w14:paraId="27073BD4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W sytuacji wzrostu wskaźnika cen produkcji sprzedanej przemysłu miesiąc do miesiąca powyżej 7 % Wykonawca jest uprawniony złożyć Zamawiającemu pisemny wniosek o zmianę Umowy w zakresie płatności wynikających z faktur wystawionych po zmianie w/w wskaźnika o poziom 7 %. Wniosek powinien zawierać wyczerpujące uzasadnienie faktyczne i wskazanie podstaw prawnych oraz dokładne wyliczenie kwoty wynagrodzenia Wykonawcy po zmianie umowy. </w:t>
      </w:r>
    </w:p>
    <w:p w14:paraId="5B8EF9FF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 </w:t>
      </w:r>
    </w:p>
    <w:p w14:paraId="17199E81" w14:textId="3F8BA5BB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Maksymalna wartość poszczególnej zmiany wynagrodzenia, jaką dopuszcza Zamawiający w efekcie zastosowania postanowień o zasadach wprowadzania zmian wysokości wynagrodzenia, o których mowa w ust. 1 pkt 5 to 20 %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10 % wynagrodzenia, o którym mowa w § </w:t>
      </w:r>
      <w:r w:rsidR="002760EF" w:rsidRPr="00BE220D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 Umowy. Waloryzacja nie dotyczy wynagrodzenia za roboty, dostawy i usługi wykonane przed datą złożenia wniosku lub które zgodnie z umową miały być wykonane w ciągu 6 miesięcy od zawarcia Umowy, chyba, że opóźnienie wynika z przyczyn leżących po stronie Zamawiającego.</w:t>
      </w:r>
    </w:p>
    <w:p w14:paraId="4CE27FCC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Waloryzacja wynagrodzenia jest dopuszczalna nie wcześniej niż po upływie 6 miesięcy od daty zawarcia umowy. Postanowień umownych w zakresie waloryzacji nie stosuje się od chwili osiągnięcia limitów o którym mowa w ust. 7. </w:t>
      </w:r>
    </w:p>
    <w:p w14:paraId="284D9325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Wykonawca, którego wynagrodzenie zostało zmienione zgodnie z ust. 1 pkt 5 zobowiązany jest do zmiany wynagrodzenia przysługującego podwykonawcy, z którym zawarł umowę, w zakresie odpowiadającym zmianom wynagrodzenia Wykonawcy. </w:t>
      </w:r>
    </w:p>
    <w:p w14:paraId="42F75A8B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65969B4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10.</w:t>
      </w:r>
    </w:p>
    <w:p w14:paraId="4F38E4BF" w14:textId="77777777" w:rsidR="00663427" w:rsidRPr="00BE220D" w:rsidRDefault="00663427" w:rsidP="0066342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Odstąpienie od umowy</w:t>
      </w:r>
    </w:p>
    <w:p w14:paraId="54AC62BB" w14:textId="77777777" w:rsidR="00663427" w:rsidRPr="00BE220D" w:rsidRDefault="00663427" w:rsidP="0066342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454769F" w14:textId="77777777" w:rsidR="00663427" w:rsidRPr="00BE220D" w:rsidRDefault="00663427" w:rsidP="00663427">
      <w:pPr>
        <w:widowControl w:val="0"/>
        <w:numPr>
          <w:ilvl w:val="0"/>
          <w:numId w:val="8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 xml:space="preserve">Zamawiający ma prawo odstąpić od umowy, jeżeli Wykonawca narusza w sposób istotny postanowienia umowy. </w:t>
      </w:r>
    </w:p>
    <w:p w14:paraId="6757B808" w14:textId="77777777" w:rsidR="00663427" w:rsidRPr="00BE220D" w:rsidRDefault="00663427" w:rsidP="00663427">
      <w:pPr>
        <w:widowControl w:val="0"/>
        <w:numPr>
          <w:ilvl w:val="0"/>
          <w:numId w:val="8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Istotne naruszenia umowy, o których mowa w ust. 1 obejmują w szczególności przypadki:</w:t>
      </w:r>
    </w:p>
    <w:p w14:paraId="2B3BF7EE" w14:textId="77777777" w:rsidR="00663427" w:rsidRPr="00BE220D" w:rsidRDefault="00663427" w:rsidP="00663427">
      <w:pPr>
        <w:widowControl w:val="0"/>
        <w:numPr>
          <w:ilvl w:val="0"/>
          <w:numId w:val="9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nierozpoczęcie wykonywania przedmiotu umowy bez uzasadnionej przyczyny pomimo wezwania Zamawiającego,</w:t>
      </w:r>
    </w:p>
    <w:p w14:paraId="36A323F4" w14:textId="77777777" w:rsidR="00663427" w:rsidRPr="00BE220D" w:rsidRDefault="00663427" w:rsidP="00663427">
      <w:pPr>
        <w:widowControl w:val="0"/>
        <w:numPr>
          <w:ilvl w:val="0"/>
          <w:numId w:val="9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przerwanie wykonywania przedmiotu umowy na okres dłuższy niż 7 dni,</w:t>
      </w:r>
    </w:p>
    <w:p w14:paraId="2BA70DDA" w14:textId="77777777" w:rsidR="00663427" w:rsidRPr="00BE220D" w:rsidRDefault="00663427" w:rsidP="00663427">
      <w:pPr>
        <w:widowControl w:val="0"/>
        <w:numPr>
          <w:ilvl w:val="0"/>
          <w:numId w:val="9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niewykonywanie przez Wykonawcę obowiązków wynikających z ustawy z dnia 13 września 1996 r. o utrzymaniu czystości i porządku w gminach,</w:t>
      </w:r>
    </w:p>
    <w:p w14:paraId="42CB1F3D" w14:textId="77777777" w:rsidR="00663427" w:rsidRPr="00BE220D" w:rsidRDefault="00663427" w:rsidP="00663427">
      <w:pPr>
        <w:widowControl w:val="0"/>
        <w:numPr>
          <w:ilvl w:val="0"/>
          <w:numId w:val="9"/>
        </w:numPr>
        <w:tabs>
          <w:tab w:val="left" w:pos="426"/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 xml:space="preserve">naruszenia obowiązków zatrudnienia na podstawie umowy o pracę osób wykonujących czynności w trakcie realizacji umowy, o których mowa w </w:t>
      </w:r>
      <w:r w:rsidRPr="00BE220D">
        <w:rPr>
          <w:rFonts w:eastAsia="Times New Roman" w:cs="Times New Roman"/>
          <w:sz w:val="24"/>
          <w:szCs w:val="24"/>
          <w:lang w:eastAsia="pl-PL"/>
        </w:rPr>
        <w:t>§ 3</w:t>
      </w:r>
      <w:r w:rsidRPr="00BE220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BE220D">
        <w:rPr>
          <w:rFonts w:eastAsia="Times New Roman" w:cs="Times New Roman"/>
          <w:sz w:val="24"/>
          <w:szCs w:val="24"/>
          <w:lang w:eastAsia="ar-SA"/>
        </w:rPr>
        <w:t>ust. 11.</w:t>
      </w:r>
    </w:p>
    <w:p w14:paraId="057A4619" w14:textId="77777777" w:rsidR="00663427" w:rsidRPr="00BE220D" w:rsidRDefault="00663427" w:rsidP="00663427">
      <w:pPr>
        <w:widowControl w:val="0"/>
        <w:numPr>
          <w:ilvl w:val="0"/>
          <w:numId w:val="10"/>
        </w:numPr>
        <w:tabs>
          <w:tab w:val="left" w:pos="426"/>
          <w:tab w:val="num" w:pos="709"/>
          <w:tab w:val="left" w:pos="851"/>
          <w:tab w:val="num" w:pos="127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Zamawiający ma także prawo odstąpić od umowy w następujących sytuacjach:</w:t>
      </w:r>
    </w:p>
    <w:p w14:paraId="3EDFE5E1" w14:textId="77777777" w:rsidR="00663427" w:rsidRPr="00BE220D" w:rsidRDefault="00663427" w:rsidP="00663427">
      <w:pPr>
        <w:widowControl w:val="0"/>
        <w:numPr>
          <w:ilvl w:val="1"/>
          <w:numId w:val="4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 xml:space="preserve">utrata przez Wykonawcę prawa do wykonywania działalności będącej przedmiotem niniejszej umowy, </w:t>
      </w:r>
    </w:p>
    <w:p w14:paraId="2E82B671" w14:textId="77777777" w:rsidR="00663427" w:rsidRPr="00BE220D" w:rsidRDefault="00663427" w:rsidP="00663427">
      <w:pPr>
        <w:widowControl w:val="0"/>
        <w:numPr>
          <w:ilvl w:val="1"/>
          <w:numId w:val="4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gdy Wykonawca znajduje się w stanie zagrażającym niewypłacalnością lub przechodzi w stan likwidacji w celach innych niż przekształcenia przedsiębiorstwa lub połączenia się z innym przedsiębiorstwem,</w:t>
      </w:r>
    </w:p>
    <w:p w14:paraId="679DCE63" w14:textId="77777777" w:rsidR="00663427" w:rsidRPr="00BE220D" w:rsidRDefault="00663427" w:rsidP="00663427">
      <w:pPr>
        <w:widowControl w:val="0"/>
        <w:numPr>
          <w:ilvl w:val="1"/>
          <w:numId w:val="4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gdy zostanie wydany nakaz zajęcia majątku Wykonawcy lub gdy zostanie wszczęte postępowanie egzekucyjne w stopniu uniemożliwiającym realizację umowy.</w:t>
      </w:r>
    </w:p>
    <w:p w14:paraId="2C0394CB" w14:textId="77777777" w:rsidR="00663427" w:rsidRPr="00BE220D" w:rsidRDefault="00663427" w:rsidP="00663427">
      <w:pPr>
        <w:widowControl w:val="0"/>
        <w:numPr>
          <w:ilvl w:val="0"/>
          <w:numId w:val="10"/>
        </w:numPr>
        <w:tabs>
          <w:tab w:val="left" w:pos="426"/>
          <w:tab w:val="num" w:pos="709"/>
          <w:tab w:val="left" w:pos="851"/>
          <w:tab w:val="num" w:pos="127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Warunkiem odstąpienia przez Zamawiającego od umowy w przypadkach opisanych w ust. 2 jest uprzednie wezwanie Wykonawcy do wykonywania swoich obowiązków zgodnie z umową oraz wyznaczenie w tym celu dodatkowego 3 dniowego terminu.</w:t>
      </w:r>
    </w:p>
    <w:p w14:paraId="206FE7A5" w14:textId="77777777" w:rsidR="00663427" w:rsidRPr="00BE220D" w:rsidRDefault="00663427" w:rsidP="00663427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Zamawiający może odstąpić od umowy w</w:t>
      </w:r>
      <w:r w:rsidRPr="00BE220D">
        <w:rPr>
          <w:rFonts w:eastAsia="Times New Roman" w:cs="Times New Roman"/>
          <w:sz w:val="24"/>
          <w:szCs w:val="24"/>
          <w:lang w:eastAsia="pl-PL"/>
        </w:rPr>
        <w:t xml:space="preserve"> razie zaistnienia istotnej zmiany okoliczności powodującej, że wykonanie umowy nie leży w interesie publicznym, czego nie można było przewidzieć w chwili zawarcia umowy.</w:t>
      </w:r>
    </w:p>
    <w:p w14:paraId="00166BC1" w14:textId="77777777" w:rsidR="00663427" w:rsidRPr="00BE220D" w:rsidRDefault="00663427" w:rsidP="00663427">
      <w:pPr>
        <w:widowControl w:val="0"/>
        <w:numPr>
          <w:ilvl w:val="0"/>
          <w:numId w:val="10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 xml:space="preserve">Odstąpienie od umowy powinno nastąpić na piśmie oraz zawierać uzasadnienie. </w:t>
      </w:r>
    </w:p>
    <w:p w14:paraId="02CA6FB8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lastRenderedPageBreak/>
        <w:t>§ 11.</w:t>
      </w:r>
    </w:p>
    <w:p w14:paraId="2B2CA097" w14:textId="77777777" w:rsidR="00663427" w:rsidRPr="00BE220D" w:rsidRDefault="00663427" w:rsidP="00663427">
      <w:pPr>
        <w:spacing w:after="0" w:line="240" w:lineRule="auto"/>
        <w:ind w:left="360" w:hanging="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P</w:t>
      </w:r>
      <w:r w:rsidRPr="00BE220D">
        <w:rPr>
          <w:rFonts w:eastAsia="Times New Roman" w:cs="Times New Roman"/>
          <w:b/>
          <w:bCs/>
          <w:sz w:val="24"/>
          <w:szCs w:val="24"/>
          <w:lang w:eastAsia="pl-PL"/>
        </w:rPr>
        <w:t>ostanowienia końcowe</w:t>
      </w:r>
    </w:p>
    <w:p w14:paraId="6A1983EB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FE6AEA7" w14:textId="77777777" w:rsidR="00663427" w:rsidRPr="00BE220D" w:rsidRDefault="00663427" w:rsidP="00663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Wszelkie zawiadomienia, oświadczenia i inna korespondencja w związku z niniejszą umową sporządzona będzie w formie pisemnej pod rygorem nieważności. Zawiadomienia, oświadczenia i inna korespondencja może być przesyłana listem poleconym, doręczana osobiście lub faksem.</w:t>
      </w:r>
    </w:p>
    <w:p w14:paraId="7FC7262A" w14:textId="77777777" w:rsidR="00663427" w:rsidRPr="00BE220D" w:rsidRDefault="00663427" w:rsidP="00663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Wykonawca nie może zbywać na rzecz osób trzecich wierzytelności powstałych w wyniku realizacji niniejszej umowy.</w:t>
      </w:r>
    </w:p>
    <w:p w14:paraId="16100FDF" w14:textId="77777777" w:rsidR="00663427" w:rsidRPr="00BE220D" w:rsidRDefault="00663427" w:rsidP="00663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Wszelkie spory w związku z wykonaniem umowy będą rozstrzygane przez sąd właściwy rzeczowo i miejscowo dla siedziby Zamawiającego.</w:t>
      </w:r>
    </w:p>
    <w:p w14:paraId="013DA62C" w14:textId="77777777" w:rsidR="00663427" w:rsidRPr="00BE220D" w:rsidRDefault="00663427" w:rsidP="00663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Wykonywanie umowy za pomocą podwykonawców wymaga zgody Zamawiającego.</w:t>
      </w:r>
    </w:p>
    <w:p w14:paraId="351C9664" w14:textId="77777777" w:rsidR="00663427" w:rsidRPr="00BE220D" w:rsidRDefault="00663427" w:rsidP="00663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publicznych, ustawy o utrzymaniu czystości i porządku w gminie oraz wskazane w umowie przepisy szczególne.</w:t>
      </w:r>
    </w:p>
    <w:p w14:paraId="24C23AD8" w14:textId="77777777" w:rsidR="00663427" w:rsidRPr="00BE220D" w:rsidRDefault="00663427" w:rsidP="00663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Umowę sporządzono w czterech jednobrzmiących egzemplarzach, z których jeden otrzyma Wykonawca, a trzy Zamawiający.</w:t>
      </w:r>
    </w:p>
    <w:p w14:paraId="4A583E82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662CEBE" w14:textId="65BAB19C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7A2122A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F9F7F24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4DD7686" w14:textId="77777777" w:rsidR="00663427" w:rsidRPr="00BE220D" w:rsidRDefault="00663427" w:rsidP="00663427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 xml:space="preserve">     </w:t>
      </w:r>
    </w:p>
    <w:p w14:paraId="4F18C2A1" w14:textId="77777777" w:rsidR="00663427" w:rsidRPr="00BE220D" w:rsidRDefault="00663427" w:rsidP="00663427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3EF6D10" w14:textId="728A4246" w:rsidR="00663427" w:rsidRPr="00BE220D" w:rsidRDefault="00663427" w:rsidP="00663427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 xml:space="preserve">  ZAMAWIAJĄCY                                                                       </w:t>
      </w:r>
      <w:r w:rsidR="00DF7F56" w:rsidRPr="00BE220D">
        <w:rPr>
          <w:rFonts w:eastAsia="Times New Roman" w:cs="Times New Roman"/>
          <w:b/>
          <w:sz w:val="24"/>
          <w:szCs w:val="24"/>
          <w:lang w:eastAsia="pl-PL"/>
        </w:rPr>
        <w:tab/>
        <w:t xml:space="preserve">    </w:t>
      </w:r>
      <w:r w:rsidRPr="00BE220D">
        <w:rPr>
          <w:rFonts w:eastAsia="Times New Roman" w:cs="Times New Roman"/>
          <w:b/>
          <w:sz w:val="24"/>
          <w:szCs w:val="24"/>
          <w:lang w:eastAsia="pl-PL"/>
        </w:rPr>
        <w:t xml:space="preserve"> WYKONAWCA</w:t>
      </w:r>
    </w:p>
    <w:p w14:paraId="1337B8BC" w14:textId="77777777" w:rsidR="00663427" w:rsidRPr="00BE220D" w:rsidRDefault="00663427" w:rsidP="00663427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0E0DBD93" w14:textId="77777777" w:rsidR="00663427" w:rsidRPr="00BE220D" w:rsidRDefault="00663427" w:rsidP="00663427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402E787C" w14:textId="77777777" w:rsidR="00663427" w:rsidRPr="00BE220D" w:rsidRDefault="00663427" w:rsidP="00663427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51D0FCD8" w14:textId="021523CB" w:rsidR="00663427" w:rsidRPr="00BE220D" w:rsidRDefault="00663427" w:rsidP="00663427">
      <w:pPr>
        <w:spacing w:after="0" w:line="240" w:lineRule="auto"/>
        <w:ind w:left="-540" w:right="252" w:firstLine="720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   ………………………………..                                                          </w:t>
      </w:r>
      <w:r w:rsidR="00DF7F56" w:rsidRPr="00BE220D">
        <w:rPr>
          <w:rFonts w:eastAsia="Times New Roman" w:cs="Times New Roman"/>
          <w:sz w:val="24"/>
          <w:szCs w:val="24"/>
          <w:lang w:eastAsia="pl-PL"/>
        </w:rPr>
        <w:tab/>
      </w:r>
      <w:r w:rsidRPr="00BE220D">
        <w:rPr>
          <w:rFonts w:eastAsia="Times New Roman" w:cs="Times New Roman"/>
          <w:sz w:val="24"/>
          <w:szCs w:val="24"/>
          <w:lang w:eastAsia="pl-PL"/>
        </w:rPr>
        <w:tab/>
        <w:t xml:space="preserve"> ………………………..........</w:t>
      </w:r>
    </w:p>
    <w:p w14:paraId="59385871" w14:textId="77777777" w:rsidR="004E3CC5" w:rsidRDefault="004E3CC5" w:rsidP="004E3CC5">
      <w:pPr>
        <w:spacing w:after="0"/>
        <w:rPr>
          <w:rFonts w:eastAsiaTheme="minorHAnsi"/>
          <w:sz w:val="24"/>
          <w:szCs w:val="24"/>
        </w:rPr>
      </w:pPr>
    </w:p>
    <w:p w14:paraId="58BDD100" w14:textId="0507C2B9" w:rsidR="004E3CC5" w:rsidRDefault="004E3CC5" w:rsidP="004E3CC5">
      <w:pPr>
        <w:spacing w:after="0"/>
        <w:rPr>
          <w:rFonts w:eastAsiaTheme="minorHAnsi"/>
          <w:sz w:val="24"/>
          <w:szCs w:val="24"/>
        </w:rPr>
      </w:pPr>
    </w:p>
    <w:p w14:paraId="15C5DEE5" w14:textId="1A46EDD5" w:rsidR="004E3CC5" w:rsidRDefault="004E3CC5" w:rsidP="004E3CC5">
      <w:pPr>
        <w:spacing w:after="0"/>
        <w:rPr>
          <w:rFonts w:eastAsiaTheme="minorHAnsi"/>
          <w:sz w:val="24"/>
          <w:szCs w:val="24"/>
        </w:rPr>
      </w:pPr>
    </w:p>
    <w:p w14:paraId="2E1ED587" w14:textId="6FF26B04" w:rsidR="004C1E6C" w:rsidRDefault="004C1E6C" w:rsidP="004E3CC5">
      <w:pPr>
        <w:spacing w:after="0"/>
        <w:rPr>
          <w:rFonts w:eastAsiaTheme="minorHAnsi"/>
          <w:sz w:val="24"/>
          <w:szCs w:val="24"/>
        </w:rPr>
      </w:pPr>
    </w:p>
    <w:p w14:paraId="42006387" w14:textId="77777777" w:rsidR="004C1E6C" w:rsidRDefault="004C1E6C" w:rsidP="004E3CC5">
      <w:pPr>
        <w:spacing w:after="0"/>
        <w:rPr>
          <w:rFonts w:eastAsiaTheme="minorHAnsi"/>
          <w:sz w:val="24"/>
          <w:szCs w:val="24"/>
        </w:rPr>
      </w:pPr>
    </w:p>
    <w:p w14:paraId="6ABE8E31" w14:textId="77777777" w:rsidR="004E3CC5" w:rsidRDefault="004E3CC5" w:rsidP="004E3CC5">
      <w:pPr>
        <w:spacing w:after="0"/>
        <w:rPr>
          <w:rFonts w:eastAsiaTheme="minorHAnsi"/>
          <w:sz w:val="24"/>
          <w:szCs w:val="24"/>
        </w:rPr>
      </w:pPr>
    </w:p>
    <w:p w14:paraId="447BDAA6" w14:textId="77777777" w:rsidR="004E3CC5" w:rsidRDefault="004E3CC5" w:rsidP="004E3CC5">
      <w:pPr>
        <w:spacing w:after="0"/>
        <w:rPr>
          <w:rFonts w:eastAsiaTheme="minorHAnsi"/>
          <w:sz w:val="24"/>
          <w:szCs w:val="24"/>
        </w:rPr>
      </w:pPr>
    </w:p>
    <w:p w14:paraId="48AD35EF" w14:textId="77777777" w:rsidR="004E3CC5" w:rsidRDefault="004E3CC5" w:rsidP="004E3CC5">
      <w:pPr>
        <w:spacing w:after="0"/>
        <w:rPr>
          <w:rFonts w:eastAsiaTheme="minorHAnsi"/>
          <w:sz w:val="24"/>
          <w:szCs w:val="24"/>
        </w:rPr>
      </w:pPr>
    </w:p>
    <w:p w14:paraId="7FABAD50" w14:textId="3C7752B8" w:rsidR="004E3CC5" w:rsidRPr="004E3CC5" w:rsidRDefault="004E3CC5" w:rsidP="004E3CC5">
      <w:pPr>
        <w:spacing w:after="0"/>
        <w:rPr>
          <w:rFonts w:ascii="Calibri" w:hAnsi="Calibri" w:cs="Calibri"/>
          <w:sz w:val="22"/>
          <w:szCs w:val="22"/>
        </w:rPr>
      </w:pPr>
      <w:r w:rsidRPr="004E3CC5">
        <w:rPr>
          <w:rFonts w:eastAsiaTheme="minorHAnsi"/>
          <w:sz w:val="22"/>
          <w:szCs w:val="22"/>
        </w:rPr>
        <w:t>Załączniki</w:t>
      </w:r>
      <w:r w:rsidRPr="004E3CC5">
        <w:rPr>
          <w:rFonts w:ascii="Calibri" w:hAnsi="Calibri" w:cs="Calibri"/>
          <w:sz w:val="22"/>
          <w:szCs w:val="22"/>
        </w:rPr>
        <w:t xml:space="preserve"> stanowiące integralną część umowy:</w:t>
      </w:r>
    </w:p>
    <w:p w14:paraId="62B53EAA" w14:textId="77777777" w:rsidR="004E3CC5" w:rsidRPr="004E3CC5" w:rsidRDefault="004E3CC5" w:rsidP="004E3CC5">
      <w:pPr>
        <w:pStyle w:val="Akapitzlist"/>
        <w:numPr>
          <w:ilvl w:val="0"/>
          <w:numId w:val="28"/>
        </w:numPr>
        <w:tabs>
          <w:tab w:val="left" w:pos="3780"/>
        </w:tabs>
        <w:spacing w:after="0" w:line="240" w:lineRule="auto"/>
        <w:ind w:left="567" w:hanging="283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3CC5">
        <w:rPr>
          <w:rFonts w:eastAsia="Times New Roman" w:cs="Times New Roman"/>
          <w:sz w:val="22"/>
          <w:szCs w:val="22"/>
          <w:lang w:eastAsia="pl-PL"/>
        </w:rPr>
        <w:t xml:space="preserve">Wykaz ulic, chodników, ciągów pieszych i placów podległych oczyszczaniu – załącznik nr 1. </w:t>
      </w:r>
    </w:p>
    <w:p w14:paraId="5E31EB21" w14:textId="77777777" w:rsidR="004E3CC5" w:rsidRPr="004E3CC5" w:rsidRDefault="004E3CC5" w:rsidP="004E3CC5">
      <w:pPr>
        <w:pStyle w:val="Akapitzlist"/>
        <w:widowControl w:val="0"/>
        <w:numPr>
          <w:ilvl w:val="0"/>
          <w:numId w:val="28"/>
        </w:numPr>
        <w:tabs>
          <w:tab w:val="left" w:pos="426"/>
          <w:tab w:val="right" w:pos="8953"/>
        </w:tabs>
        <w:autoSpaceDE w:val="0"/>
        <w:autoSpaceDN w:val="0"/>
        <w:adjustRightInd w:val="0"/>
        <w:spacing w:after="0"/>
        <w:ind w:left="567" w:hanging="283"/>
        <w:jc w:val="both"/>
        <w:rPr>
          <w:rFonts w:cs="Arial"/>
          <w:sz w:val="22"/>
          <w:szCs w:val="22"/>
        </w:rPr>
      </w:pPr>
      <w:r w:rsidRPr="004E3CC5">
        <w:rPr>
          <w:rFonts w:cs="Arial"/>
          <w:sz w:val="22"/>
          <w:szCs w:val="22"/>
        </w:rPr>
        <w:t xml:space="preserve">Wykaz ulic, chodników, ciągów pieszych i placów objętych utrzymaniem zimowym na terenie miasta Dobre Miasto </w:t>
      </w:r>
      <w:r w:rsidRPr="004E3CC5">
        <w:rPr>
          <w:rFonts w:eastAsia="Times New Roman" w:cs="Times New Roman"/>
          <w:sz w:val="22"/>
          <w:szCs w:val="22"/>
          <w:lang w:eastAsia="pl-PL"/>
        </w:rPr>
        <w:t>– załącznik nr 2.</w:t>
      </w:r>
    </w:p>
    <w:p w14:paraId="3C1635FE" w14:textId="77777777" w:rsidR="004E3CC5" w:rsidRPr="004E3CC5" w:rsidRDefault="004E3CC5" w:rsidP="004E3CC5">
      <w:pPr>
        <w:pStyle w:val="Akapitzlist"/>
        <w:widowControl w:val="0"/>
        <w:numPr>
          <w:ilvl w:val="0"/>
          <w:numId w:val="28"/>
        </w:numPr>
        <w:tabs>
          <w:tab w:val="left" w:pos="426"/>
          <w:tab w:val="right" w:pos="895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3CC5">
        <w:rPr>
          <w:rFonts w:cs="Arial"/>
          <w:sz w:val="22"/>
          <w:szCs w:val="22"/>
        </w:rPr>
        <w:t>W</w:t>
      </w:r>
      <w:r w:rsidRPr="004E3CC5">
        <w:rPr>
          <w:rFonts w:eastAsia="Times New Roman" w:cs="Times New Roman"/>
          <w:sz w:val="22"/>
          <w:szCs w:val="22"/>
          <w:lang w:eastAsia="pl-PL"/>
        </w:rPr>
        <w:t>ykaz ulic, przy których ustawione się kosze – załącznik nr 3.</w:t>
      </w:r>
    </w:p>
    <w:p w14:paraId="3B22256B" w14:textId="77777777" w:rsidR="004E3CC5" w:rsidRPr="004E3CC5" w:rsidRDefault="004E3CC5" w:rsidP="004E3CC5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567" w:hanging="283"/>
        <w:jc w:val="both"/>
        <w:rPr>
          <w:rFonts w:eastAsia="Times New Roman" w:cs="Times New Roman"/>
          <w:sz w:val="22"/>
          <w:szCs w:val="22"/>
          <w:lang w:eastAsia="x-none"/>
        </w:rPr>
      </w:pPr>
      <w:r w:rsidRPr="004E3CC5">
        <w:rPr>
          <w:rFonts w:eastAsia="Times New Roman" w:cs="Times New Roman"/>
          <w:sz w:val="22"/>
          <w:szCs w:val="22"/>
          <w:lang w:val="x-none" w:eastAsia="x-none"/>
        </w:rPr>
        <w:t xml:space="preserve">Wykaz terenów zieleni miejskiej podlegającej pielęgnacji </w:t>
      </w:r>
      <w:r w:rsidRPr="004E3CC5">
        <w:rPr>
          <w:rFonts w:eastAsia="Times New Roman" w:cs="Times New Roman"/>
          <w:sz w:val="22"/>
          <w:szCs w:val="22"/>
          <w:lang w:eastAsia="pl-PL"/>
        </w:rPr>
        <w:t>– załącznik nr 4.</w:t>
      </w:r>
    </w:p>
    <w:p w14:paraId="2802530A" w14:textId="77777777" w:rsidR="004E3CC5" w:rsidRPr="004E3CC5" w:rsidRDefault="004E3CC5" w:rsidP="004E3CC5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567" w:hanging="283"/>
        <w:jc w:val="both"/>
        <w:rPr>
          <w:rFonts w:eastAsia="Times New Roman" w:cs="Times New Roman"/>
          <w:sz w:val="22"/>
          <w:szCs w:val="22"/>
          <w:lang w:eastAsia="x-none"/>
        </w:rPr>
      </w:pPr>
      <w:r w:rsidRPr="004E3CC5">
        <w:rPr>
          <w:rFonts w:eastAsia="Times New Roman" w:cs="Times New Roman"/>
          <w:sz w:val="22"/>
          <w:szCs w:val="22"/>
          <w:lang w:eastAsia="x-none"/>
        </w:rPr>
        <w:t>W</w:t>
      </w:r>
      <w:r w:rsidRPr="004E3CC5">
        <w:rPr>
          <w:rFonts w:eastAsia="Times New Roman" w:cs="Times New Roman"/>
          <w:sz w:val="22"/>
          <w:szCs w:val="22"/>
          <w:lang w:val="x-none" w:eastAsia="x-none"/>
        </w:rPr>
        <w:t xml:space="preserve">ykaz ulic, przy których ustawione są ławki </w:t>
      </w:r>
      <w:r w:rsidRPr="004E3CC5">
        <w:rPr>
          <w:rFonts w:eastAsia="Times New Roman" w:cs="Times New Roman"/>
          <w:sz w:val="22"/>
          <w:szCs w:val="22"/>
          <w:lang w:eastAsia="pl-PL"/>
        </w:rPr>
        <w:t>– załącznik nr 5.</w:t>
      </w:r>
    </w:p>
    <w:p w14:paraId="7C385FF3" w14:textId="77777777" w:rsidR="004E3CC5" w:rsidRPr="004E3CC5" w:rsidRDefault="004E3CC5" w:rsidP="004E3CC5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567" w:hanging="283"/>
        <w:jc w:val="both"/>
        <w:rPr>
          <w:rFonts w:eastAsia="Times New Roman" w:cs="Times New Roman"/>
          <w:sz w:val="22"/>
          <w:szCs w:val="22"/>
          <w:lang w:eastAsia="x-none"/>
        </w:rPr>
      </w:pPr>
      <w:r w:rsidRPr="004E3CC5">
        <w:rPr>
          <w:rFonts w:eastAsia="Times New Roman" w:cs="Times New Roman"/>
          <w:sz w:val="22"/>
          <w:szCs w:val="22"/>
          <w:lang w:eastAsia="x-none"/>
        </w:rPr>
        <w:t>W</w:t>
      </w:r>
      <w:r w:rsidRPr="004E3CC5">
        <w:rPr>
          <w:rFonts w:eastAsia="Times New Roman" w:cs="Times New Roman"/>
          <w:sz w:val="22"/>
          <w:szCs w:val="22"/>
          <w:lang w:val="x-none" w:eastAsia="x-none"/>
        </w:rPr>
        <w:t xml:space="preserve">ykaz ulic, przy których ustawione są donice/torty/pergole/gazony </w:t>
      </w:r>
      <w:r w:rsidRPr="004E3CC5">
        <w:rPr>
          <w:rFonts w:eastAsia="Times New Roman" w:cs="Times New Roman"/>
          <w:sz w:val="22"/>
          <w:szCs w:val="22"/>
          <w:lang w:eastAsia="pl-PL"/>
        </w:rPr>
        <w:t>– załącznik nr 6.</w:t>
      </w:r>
    </w:p>
    <w:p w14:paraId="19C5EBC2" w14:textId="77777777" w:rsidR="004E3CC5" w:rsidRPr="004E3CC5" w:rsidRDefault="004E3CC5" w:rsidP="004E3CC5">
      <w:pPr>
        <w:pStyle w:val="Akapitzlist"/>
        <w:widowControl w:val="0"/>
        <w:numPr>
          <w:ilvl w:val="0"/>
          <w:numId w:val="28"/>
        </w:numPr>
        <w:tabs>
          <w:tab w:val="left" w:pos="426"/>
          <w:tab w:val="right" w:pos="895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3CC5">
        <w:rPr>
          <w:rFonts w:eastAsia="Times New Roman" w:cs="Times New Roman"/>
          <w:sz w:val="22"/>
          <w:szCs w:val="22"/>
          <w:lang w:eastAsia="pl-PL"/>
        </w:rPr>
        <w:t>Wykaz przystanków komunikacyjnych na terenie Gminy Dobre Miasto – załącznik nr 7.</w:t>
      </w:r>
    </w:p>
    <w:sectPr w:rsidR="004E3CC5" w:rsidRPr="004E3CC5" w:rsidSect="00DF7F56">
      <w:footerReference w:type="default" r:id="rId7"/>
      <w:headerReference w:type="first" r:id="rId8"/>
      <w:footerReference w:type="first" r:id="rId9"/>
      <w:pgSz w:w="11906" w:h="16838"/>
      <w:pgMar w:top="1560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B32E" w14:textId="77777777" w:rsidR="00AF249A" w:rsidRDefault="00AF249A">
      <w:pPr>
        <w:spacing w:after="0" w:line="240" w:lineRule="auto"/>
      </w:pPr>
      <w:r>
        <w:separator/>
      </w:r>
    </w:p>
  </w:endnote>
  <w:endnote w:type="continuationSeparator" w:id="0">
    <w:p w14:paraId="3DE1014F" w14:textId="77777777" w:rsidR="00AF249A" w:rsidRDefault="00AF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01450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sdt>
        <w:sdtPr>
          <w:rPr>
            <w:rFonts w:asciiTheme="majorHAnsi" w:hAnsiTheme="majorHAnsi" w:cstheme="maj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36F8794" w14:textId="77777777" w:rsidR="00CE0FB6" w:rsidRPr="00CE0FB6" w:rsidRDefault="00000000">
            <w:pPr>
              <w:pStyle w:val="Stopka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instrText>PAGE</w:instrTex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instrText>NUMPAGES</w:instrTex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sdtContent>
      </w:sdt>
    </w:sdtContent>
  </w:sdt>
  <w:p w14:paraId="08B103B3" w14:textId="77777777" w:rsidR="009F063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13313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93971CF" w14:textId="77777777" w:rsidR="009F0635" w:rsidRPr="009F0635" w:rsidRDefault="00000000" w:rsidP="009F0635">
            <w:pPr>
              <w:pStyle w:val="Stopka"/>
              <w:jc w:val="right"/>
            </w:pPr>
            <w:r w:rsidRPr="009F0635">
              <w:t xml:space="preserve">Strona </w:t>
            </w:r>
            <w:r w:rsidRPr="009F0635">
              <w:fldChar w:fldCharType="begin"/>
            </w:r>
            <w:r w:rsidRPr="009F0635">
              <w:instrText>PAGE</w:instrText>
            </w:r>
            <w:r w:rsidRPr="009F0635">
              <w:fldChar w:fldCharType="separate"/>
            </w:r>
            <w:r w:rsidRPr="009F0635">
              <w:t>2</w:t>
            </w:r>
            <w:r w:rsidRPr="009F0635">
              <w:fldChar w:fldCharType="end"/>
            </w:r>
            <w:r w:rsidRPr="009F0635">
              <w:t xml:space="preserve"> z </w:t>
            </w:r>
            <w:r w:rsidRPr="009F0635">
              <w:fldChar w:fldCharType="begin"/>
            </w:r>
            <w:r w:rsidRPr="009F0635">
              <w:instrText>NUMPAGES</w:instrText>
            </w:r>
            <w:r w:rsidRPr="009F0635">
              <w:fldChar w:fldCharType="separate"/>
            </w:r>
            <w:r w:rsidRPr="009F0635">
              <w:t>2</w:t>
            </w:r>
            <w:r w:rsidRPr="009F0635">
              <w:fldChar w:fldCharType="end"/>
            </w:r>
          </w:p>
        </w:sdtContent>
      </w:sdt>
    </w:sdtContent>
  </w:sdt>
  <w:p w14:paraId="2BD0001F" w14:textId="77777777" w:rsidR="009F063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87F5" w14:textId="77777777" w:rsidR="00AF249A" w:rsidRDefault="00AF249A">
      <w:pPr>
        <w:spacing w:after="0" w:line="240" w:lineRule="auto"/>
      </w:pPr>
      <w:r>
        <w:separator/>
      </w:r>
    </w:p>
  </w:footnote>
  <w:footnote w:type="continuationSeparator" w:id="0">
    <w:p w14:paraId="6F96293A" w14:textId="77777777" w:rsidR="00AF249A" w:rsidRDefault="00AF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4756" w14:textId="77777777" w:rsidR="009F0635" w:rsidRPr="00FB4242" w:rsidRDefault="00000000" w:rsidP="009F0635">
    <w:pPr>
      <w:pBdr>
        <w:bottom w:val="single" w:sz="4" w:space="4" w:color="4F81BD"/>
      </w:pBdr>
      <w:spacing w:before="200" w:after="280" w:line="240" w:lineRule="auto"/>
      <w:ind w:left="936" w:right="936"/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eastAsia="x-none"/>
      </w:rPr>
    </w:pPr>
    <w:r w:rsidRPr="009F0635"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val="x-none" w:eastAsia="x-none"/>
      </w:rPr>
      <w:t>PROJEKT</w:t>
    </w:r>
    <w:r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eastAsia="x-none"/>
      </w:rPr>
      <w:t xml:space="preserve"> </w:t>
    </w:r>
    <w:r>
      <w:rPr>
        <w:rFonts w:ascii="Times New Roman" w:eastAsia="Times New Roman" w:hAnsi="Times New Roman" w:cs="Times New Roman"/>
        <w:color w:val="4F81BD"/>
        <w:sz w:val="24"/>
        <w:szCs w:val="24"/>
        <w:lang w:eastAsia="x-none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4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4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1E"/>
    <w:multiLevelType w:val="multilevel"/>
    <w:tmpl w:val="0000001E"/>
    <w:name w:val="WW8Num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22"/>
    <w:multiLevelType w:val="singleLevel"/>
    <w:tmpl w:val="CB7C135C"/>
    <w:name w:val="WW8Num40"/>
    <w:lvl w:ilvl="0">
      <w:start w:val="1"/>
      <w:numFmt w:val="decimal"/>
      <w:lvlText w:val="%1)"/>
      <w:lvlJc w:val="left"/>
      <w:rPr>
        <w:b w:val="0"/>
        <w:bCs/>
        <w:color w:val="auto"/>
      </w:rPr>
    </w:lvl>
  </w:abstractNum>
  <w:abstractNum w:abstractNumId="7" w15:restartNumberingAfterBreak="0">
    <w:nsid w:val="00E57DF9"/>
    <w:multiLevelType w:val="hybridMultilevel"/>
    <w:tmpl w:val="08AAC81E"/>
    <w:lvl w:ilvl="0" w:tplc="35D6B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B260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BD7832"/>
    <w:multiLevelType w:val="hybridMultilevel"/>
    <w:tmpl w:val="99C4668C"/>
    <w:lvl w:ilvl="0" w:tplc="A9B88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86042"/>
    <w:multiLevelType w:val="hybridMultilevel"/>
    <w:tmpl w:val="1482FE0E"/>
    <w:lvl w:ilvl="0" w:tplc="04150011">
      <w:start w:val="1"/>
      <w:numFmt w:val="decimal"/>
      <w:lvlText w:val="%1)"/>
      <w:lvlJc w:val="left"/>
      <w:pPr>
        <w:ind w:left="1413" w:hanging="4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1535AF5"/>
    <w:multiLevelType w:val="hybridMultilevel"/>
    <w:tmpl w:val="4EF22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D5C4E"/>
    <w:multiLevelType w:val="hybridMultilevel"/>
    <w:tmpl w:val="D34EEDDC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55FB6"/>
    <w:multiLevelType w:val="hybridMultilevel"/>
    <w:tmpl w:val="3D5C42EE"/>
    <w:lvl w:ilvl="0" w:tplc="3112F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3557B"/>
    <w:multiLevelType w:val="hybridMultilevel"/>
    <w:tmpl w:val="7D20C44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8556E1"/>
    <w:multiLevelType w:val="hybridMultilevel"/>
    <w:tmpl w:val="6F348BE0"/>
    <w:lvl w:ilvl="0" w:tplc="99303C6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875DE4"/>
    <w:multiLevelType w:val="hybridMultilevel"/>
    <w:tmpl w:val="9EEEA0EA"/>
    <w:lvl w:ilvl="0" w:tplc="A7249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BD140B"/>
    <w:multiLevelType w:val="hybridMultilevel"/>
    <w:tmpl w:val="555C0B40"/>
    <w:lvl w:ilvl="0" w:tplc="0FE8B6DE">
      <w:start w:val="1"/>
      <w:numFmt w:val="decimal"/>
      <w:lvlText w:val="%1."/>
      <w:lvlJc w:val="left"/>
      <w:pPr>
        <w:ind w:left="1065" w:hanging="705"/>
      </w:pPr>
    </w:lvl>
    <w:lvl w:ilvl="1" w:tplc="1700D18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305AB"/>
    <w:multiLevelType w:val="hybridMultilevel"/>
    <w:tmpl w:val="63228DFC"/>
    <w:lvl w:ilvl="0" w:tplc="992823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DE12F5"/>
    <w:multiLevelType w:val="hybridMultilevel"/>
    <w:tmpl w:val="CBDA148E"/>
    <w:lvl w:ilvl="0" w:tplc="B4C6C0E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D42302"/>
    <w:multiLevelType w:val="hybridMultilevel"/>
    <w:tmpl w:val="98128172"/>
    <w:lvl w:ilvl="0" w:tplc="6FB878F0">
      <w:start w:val="1"/>
      <w:numFmt w:val="decimal"/>
      <w:lvlText w:val="%1."/>
      <w:lvlJc w:val="left"/>
      <w:pPr>
        <w:tabs>
          <w:tab w:val="num" w:pos="2857"/>
        </w:tabs>
        <w:ind w:left="28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53D023DD"/>
    <w:multiLevelType w:val="hybridMultilevel"/>
    <w:tmpl w:val="25D0072E"/>
    <w:lvl w:ilvl="0" w:tplc="F6DC03F8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150314"/>
    <w:multiLevelType w:val="hybridMultilevel"/>
    <w:tmpl w:val="2EC6DFE8"/>
    <w:lvl w:ilvl="0" w:tplc="791A57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38BD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C32038"/>
    <w:multiLevelType w:val="hybridMultilevel"/>
    <w:tmpl w:val="15861124"/>
    <w:lvl w:ilvl="0" w:tplc="CDC21E52">
      <w:start w:val="1"/>
      <w:numFmt w:val="decimal"/>
      <w:lvlText w:val="%1)"/>
      <w:lvlJc w:val="left"/>
      <w:pPr>
        <w:ind w:left="7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23" w15:restartNumberingAfterBreak="0">
    <w:nsid w:val="72934FC1"/>
    <w:multiLevelType w:val="hybridMultilevel"/>
    <w:tmpl w:val="1102C0EC"/>
    <w:lvl w:ilvl="0" w:tplc="9C363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4" w15:restartNumberingAfterBreak="0">
    <w:nsid w:val="781B07AE"/>
    <w:multiLevelType w:val="hybridMultilevel"/>
    <w:tmpl w:val="DB1A1B5C"/>
    <w:lvl w:ilvl="0" w:tplc="0C6252E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803708"/>
    <w:multiLevelType w:val="hybridMultilevel"/>
    <w:tmpl w:val="2EF861A4"/>
    <w:lvl w:ilvl="0" w:tplc="83329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51758"/>
    <w:multiLevelType w:val="hybridMultilevel"/>
    <w:tmpl w:val="A10CBB04"/>
    <w:lvl w:ilvl="0" w:tplc="73C6DB84">
      <w:start w:val="2"/>
      <w:numFmt w:val="decimal"/>
      <w:lvlText w:val="%1."/>
      <w:lvlJc w:val="left"/>
      <w:pPr>
        <w:tabs>
          <w:tab w:val="num" w:pos="2557"/>
        </w:tabs>
        <w:ind w:left="25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C9278E"/>
    <w:multiLevelType w:val="hybridMultilevel"/>
    <w:tmpl w:val="FDC4F44E"/>
    <w:lvl w:ilvl="0" w:tplc="DED89CD8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CA86EF2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5D6E3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33C8B8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846C5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9AEC58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804944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C80F9D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A12B5C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1015315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8462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50493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033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60235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41384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68938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1366797">
    <w:abstractNumId w:val="0"/>
    <w:lvlOverride w:ilvl="0">
      <w:startOverride w:val="1"/>
    </w:lvlOverride>
  </w:num>
  <w:num w:numId="9" w16cid:durableId="1054082205">
    <w:abstractNumId w:val="3"/>
    <w:lvlOverride w:ilvl="0">
      <w:startOverride w:val="1"/>
    </w:lvlOverride>
  </w:num>
  <w:num w:numId="10" w16cid:durableId="821585657">
    <w:abstractNumId w:val="2"/>
    <w:lvlOverride w:ilvl="0">
      <w:startOverride w:val="3"/>
    </w:lvlOverride>
  </w:num>
  <w:num w:numId="11" w16cid:durableId="19086092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9571303">
    <w:abstractNumId w:val="21"/>
  </w:num>
  <w:num w:numId="13" w16cid:durableId="124275696">
    <w:abstractNumId w:val="11"/>
  </w:num>
  <w:num w:numId="14" w16cid:durableId="231277997">
    <w:abstractNumId w:val="15"/>
  </w:num>
  <w:num w:numId="15" w16cid:durableId="2037348775">
    <w:abstractNumId w:val="18"/>
  </w:num>
  <w:num w:numId="16" w16cid:durableId="1244073049">
    <w:abstractNumId w:val="8"/>
  </w:num>
  <w:num w:numId="17" w16cid:durableId="1589458099">
    <w:abstractNumId w:val="14"/>
  </w:num>
  <w:num w:numId="18" w16cid:durableId="2121217702">
    <w:abstractNumId w:val="24"/>
  </w:num>
  <w:num w:numId="19" w16cid:durableId="1071582747">
    <w:abstractNumId w:val="27"/>
  </w:num>
  <w:num w:numId="20" w16cid:durableId="2116290511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53353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2124160">
    <w:abstractNumId w:val="19"/>
  </w:num>
  <w:num w:numId="23" w16cid:durableId="743070582">
    <w:abstractNumId w:val="26"/>
  </w:num>
  <w:num w:numId="24" w16cid:durableId="230579167">
    <w:abstractNumId w:val="5"/>
  </w:num>
  <w:num w:numId="25" w16cid:durableId="1037048115">
    <w:abstractNumId w:val="4"/>
  </w:num>
  <w:num w:numId="26" w16cid:durableId="1842817956">
    <w:abstractNumId w:val="6"/>
  </w:num>
  <w:num w:numId="27" w16cid:durableId="1942571460">
    <w:abstractNumId w:val="10"/>
  </w:num>
  <w:num w:numId="28" w16cid:durableId="995182477">
    <w:abstractNumId w:val="17"/>
  </w:num>
  <w:num w:numId="29" w16cid:durableId="850992200">
    <w:abstractNumId w:val="7"/>
  </w:num>
  <w:num w:numId="30" w16cid:durableId="772286477">
    <w:abstractNumId w:val="13"/>
  </w:num>
  <w:num w:numId="31" w16cid:durableId="2952560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27"/>
    <w:rsid w:val="000448FE"/>
    <w:rsid w:val="0007367C"/>
    <w:rsid w:val="002760EF"/>
    <w:rsid w:val="00496CCA"/>
    <w:rsid w:val="004C1E6C"/>
    <w:rsid w:val="004E3CC5"/>
    <w:rsid w:val="00663427"/>
    <w:rsid w:val="0069658C"/>
    <w:rsid w:val="006A6197"/>
    <w:rsid w:val="00932400"/>
    <w:rsid w:val="009A5474"/>
    <w:rsid w:val="00AA0235"/>
    <w:rsid w:val="00AF249A"/>
    <w:rsid w:val="00BE220D"/>
    <w:rsid w:val="00D962CA"/>
    <w:rsid w:val="00DF7F56"/>
    <w:rsid w:val="00E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2A2B"/>
  <w15:chartTrackingRefBased/>
  <w15:docId w15:val="{D4929989-7423-42D1-8EA3-48A4A595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427"/>
    <w:pPr>
      <w:spacing w:after="120" w:line="264" w:lineRule="auto"/>
    </w:pPr>
    <w:rPr>
      <w:rFonts w:asciiTheme="minorHAnsi" w:eastAsiaTheme="minorEastAsia" w:hAnsiTheme="minorHAns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List Paragraph"/>
    <w:basedOn w:val="Normalny"/>
    <w:link w:val="AkapitzlistZnak"/>
    <w:uiPriority w:val="34"/>
    <w:qFormat/>
    <w:rsid w:val="0066342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"/>
    <w:link w:val="Akapitzlist"/>
    <w:uiPriority w:val="34"/>
    <w:locked/>
    <w:rsid w:val="00663427"/>
    <w:rPr>
      <w:rFonts w:asciiTheme="minorHAnsi" w:eastAsiaTheme="minorEastAsia" w:hAnsiTheme="minorHAns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634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427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4881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8</cp:revision>
  <cp:lastPrinted>2022-12-14T13:59:00Z</cp:lastPrinted>
  <dcterms:created xsi:type="dcterms:W3CDTF">2022-12-12T13:11:00Z</dcterms:created>
  <dcterms:modified xsi:type="dcterms:W3CDTF">2022-12-29T11:54:00Z</dcterms:modified>
</cp:coreProperties>
</file>